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78eb3" w14:textId="4478e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Екібастұз қаласы Қоянды ауылдық округі Бесқауға ауылының көшесін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Екібастұз қаласы Қоянды ауылдық округі әкімінің 2018 жылғы 21 ақпандағы № 1 шешімі. Павлодар облысының Әділет департаментінде 2018 жылғы 3 наурызда № 5891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"Қазақстан Республикасының әкiмшiлiк-аумақтық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Қоянды ауылдық округі Бесқауға ауылы тұрғындарының пікірін ескере отырып және 2017 жылғы 25 қазандағы облыстық ономастика комиссиясының қорытындысы негізінде, Екібастұз қаласы Қоянды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</w:t>
      </w:r>
      <w:r>
        <w:rPr>
          <w:rFonts w:ascii="Times New Roman"/>
          <w:b/>
          <w:i w:val="false"/>
          <w:color w:val="000000"/>
          <w:sz w:val="28"/>
        </w:rPr>
        <w:t>М 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Екібастұз қаласы Қоянды ауылдық округі Бесқауға ауылының "Отделение № 2" көшесі "Достық" көшесі болып қайта аталсын.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шешім оның алғашқы ресми жарияланған күнінен кейін күнтізбелік он күн өткен соң қолданысқа енгізіледі.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Қоянды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Ахметзянова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