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c753" w14:textId="e96c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17 қыркүйектегі "Ақтоғай ауданы мәслихатының регламентін бекіту туралы" № 203/48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2018 жылғы 12 қаңтардағы № 154/27 шешімі. Павлодар облысының Әділет департаментінде 2018 жылғы 25 қаңтарда № 5836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2015 жылғы 17 қыркүйектегі "Ақтоғай ауданы мәслихатының регламентін бекіту туралы" № 203/48 (Нормативтік құқықтық актілердің мемлекеттік тіркеу тізілімінде № 4740 болып тіркелген, 2015 жылғы 10 қазандағы аудандық "Ауыл тынысы", "Пульс села"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тұрақты комиссияларының төрағаларына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