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46ba" w14:textId="1534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22 желтоқсандағы "2018 - 2020 жылдарға арналған Ақтоғай ауданының бюджеті туралы" № 139/25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2018 жылғы 27 наурыздағы № 172/31 шешімі. Павлодар облысының Әділет департаментінде 2018 жылғы 4 сәуірде № 5940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мәслихаттың 2017 жылғы 22 желтоқсандағы "2018 - 2020 жылдарға арналған Ақтоғай ауданының бюджеті туралы" № 139/25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27 желтоқсандағы № 5762 болып тіркелген, 2018 жылғы 4 каңтардағы электронды түрде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"2018 - 2020 жылдарға арналған Ақтоғай ауданының бюджеті туралы" жаңа редакцияда жазылсын "Ақтоғай ауданының 2018 - 2020 жылдарға арналған бюджеті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"341002" деген сандар "341102"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"13480" деген сандар "13380"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"4303615" деген сандар "4314295"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"- 44307" деген сандар "- 54987"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"44307" деген сандар "54987" деген сандармен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2"/>
        <w:gridCol w:w="1272"/>
        <w:gridCol w:w="5270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57365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Операциялар мен қаржы активтері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-54987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Бюджеттік тапшылықты қаржыландыру (профицитті пайдалану)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соммаларын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Басқамыс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Жалаулы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Жолболды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Қараоба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Мүткенов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Разумовка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Харьков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Шолақсор ауылдық округі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