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22b93" w14:textId="6022b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2018 жылғы 27 наурыздағы № 174/31 шешімі. Павлодар облысының Әділет департаментінде 2018 жылғы 9 сәуірде № 5944 болып тіркелді. Күші жойылды - Павлодар облысы Ақтоғай аудандық мәслихатының 2023 жылғы 28 қыркүйектегі № 55/8 шешімімен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мәслихатының 28.09.2023 № </w:t>
      </w:r>
      <w:r>
        <w:rPr>
          <w:rFonts w:ascii="Times New Roman"/>
          <w:b w:val="false"/>
          <w:i w:val="false"/>
          <w:color w:val="ff0000"/>
          <w:sz w:val="28"/>
        </w:rPr>
        <w:t>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Ақтоғай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"Ақтоғай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Ақтоғай аудандық мәслихаттың 2017 жылғы 15 наурыздағы "Ақтоғай аудандық мәслихат аппараты" мемлекеттік мекемесінің "Б" корпусы мемлекеттік әкімшілік қызметшілерінің қызметін бағалаудың әдістемесін бекіту туралы" № 84/14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5457 болып тіркелген, 2017 жылғы 15 сәуірде аудандық "Ауыл тынысы", "Пульс села" газеттерінде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Ақтоғай аудандық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 Таскенов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27 наурыздағы</w:t>
            </w:r>
            <w:r>
              <w:br/>
            </w:r>
            <w:r>
              <w:rPr>
                <w:rFonts w:ascii="Times New Roman"/>
                <w:b w:val="false"/>
                <w:i w:val="false"/>
                <w:color w:val="000000"/>
                <w:sz w:val="20"/>
              </w:rPr>
              <w:t>№ 174/31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"Ақтоғай аудандық мәслихат аппараты"</w:t>
      </w:r>
      <w:r>
        <w:br/>
      </w:r>
      <w:r>
        <w:rPr>
          <w:rFonts w:ascii="Times New Roman"/>
          <w:b/>
          <w:i w:val="false"/>
          <w:color w:val="000000"/>
        </w:rPr>
        <w:t>мемлекеттік мекемесінің "Б" корпусы мемлекеттік</w:t>
      </w:r>
      <w:r>
        <w:br/>
      </w:r>
      <w:r>
        <w:rPr>
          <w:rFonts w:ascii="Times New Roman"/>
          <w:b/>
          <w:i w:val="false"/>
          <w:color w:val="000000"/>
        </w:rPr>
        <w:t>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"Ақтоғай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"Б" корпусы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Ақтоғай аудандық мәслихат аппараты немесе кадр қызметінің міндеттерін атқару жүктелген тұлға (бұдан әрі – ұйымдастыру бөлімінің басшысы)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Павлодар облысы Ақтоғай аудандық мәслихатының (алғашқы ресми жарияланған 29.06.2022 </w:t>
      </w:r>
      <w:r>
        <w:rPr>
          <w:rFonts w:ascii="Times New Roman"/>
          <w:b w:val="false"/>
          <w:i w:val="false"/>
          <w:color w:val="000000"/>
          <w:sz w:val="28"/>
        </w:rPr>
        <w:t>№ 113/23</w:t>
      </w:r>
      <w:r>
        <w:rPr>
          <w:rFonts w:ascii="Times New Roman"/>
          <w:b w:val="false"/>
          <w:i w:val="false"/>
          <w:color w:val="ff0000"/>
          <w:sz w:val="28"/>
        </w:rPr>
        <w:t xml:space="preserve">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6. Бағалау екі жеке бағыт бойынша жүргізіледі:</w:t>
      </w:r>
    </w:p>
    <w:bookmarkEnd w:id="11"/>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3"/>
    <w:p>
      <w:pPr>
        <w:spacing w:after="0"/>
        <w:ind w:left="0"/>
        <w:jc w:val="both"/>
      </w:pPr>
      <w:r>
        <w:rPr>
          <w:rFonts w:ascii="Times New Roman"/>
          <w:b w:val="false"/>
          <w:i w:val="false"/>
          <w:color w:val="000000"/>
          <w:sz w:val="28"/>
        </w:rPr>
        <w:t>
      8. Бағалауға байланысты құжаттар мәслихат аппаратында бағалау аяқталғаннан кейін үш жыл бойы сақталады.</w:t>
      </w:r>
    </w:p>
    <w:bookmarkEnd w:id="13"/>
    <w:bookmarkStart w:name="z17" w:id="14"/>
    <w:p>
      <w:pPr>
        <w:spacing w:after="0"/>
        <w:ind w:left="0"/>
        <w:jc w:val="left"/>
      </w:pPr>
      <w:r>
        <w:rPr>
          <w:rFonts w:ascii="Times New Roman"/>
          <w:b/>
          <w:i w:val="false"/>
          <w:color w:val="000000"/>
        </w:rPr>
        <w:t xml:space="preserve"> 2-тарау. НМИ анықтау тәртібі</w:t>
      </w:r>
    </w:p>
    <w:bookmarkEnd w:id="14"/>
    <w:bookmarkStart w:name="z18" w:id="1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5"/>
    <w:bookmarkStart w:name="z19" w:id="1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6"/>
    <w:bookmarkStart w:name="z20" w:id="17"/>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уәкілетті органның) бірінші басшысы болған жағдайда жеке жұмыс жоспары осы лауазымды тұлғамен бекітіледі.</w:t>
      </w:r>
    </w:p>
    <w:bookmarkEnd w:id="17"/>
    <w:bookmarkStart w:name="z21" w:id="1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2" w:id="19"/>
    <w:p>
      <w:pPr>
        <w:spacing w:after="0"/>
        <w:ind w:left="0"/>
        <w:jc w:val="both"/>
      </w:pPr>
      <w:r>
        <w:rPr>
          <w:rFonts w:ascii="Times New Roman"/>
          <w:b w:val="false"/>
          <w:i w:val="false"/>
          <w:color w:val="000000"/>
          <w:sz w:val="28"/>
        </w:rPr>
        <w:t>
      13. НМИ:</w:t>
      </w:r>
    </w:p>
    <w:bookmarkEnd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3" w:id="20"/>
    <w:p>
      <w:pPr>
        <w:spacing w:after="0"/>
        <w:ind w:left="0"/>
        <w:jc w:val="both"/>
      </w:pPr>
      <w:r>
        <w:rPr>
          <w:rFonts w:ascii="Times New Roman"/>
          <w:b w:val="false"/>
          <w:i w:val="false"/>
          <w:color w:val="000000"/>
          <w:sz w:val="28"/>
        </w:rPr>
        <w:t>
      14. НМИ саны 5 құрайды.</w:t>
      </w:r>
    </w:p>
    <w:bookmarkEnd w:id="20"/>
    <w:bookmarkStart w:name="z24" w:id="21"/>
    <w:p>
      <w:pPr>
        <w:spacing w:after="0"/>
        <w:ind w:left="0"/>
        <w:jc w:val="both"/>
      </w:pPr>
      <w:r>
        <w:rPr>
          <w:rFonts w:ascii="Times New Roman"/>
          <w:b w:val="false"/>
          <w:i w:val="false"/>
          <w:color w:val="000000"/>
          <w:sz w:val="28"/>
        </w:rPr>
        <w:t>
      15. Жеке жұмыс жоспары Ақтоғай аудандық мәслихат аппаратының кадр жұмыстары лауазымдық міндетіне кіретін ұйымдастыру бөлімінің басшысында (бұдан әрі - ұйымдастыру бөлімінің басшысы) сақталады.</w:t>
      </w:r>
    </w:p>
    <w:bookmarkEnd w:id="21"/>
    <w:bookmarkStart w:name="z25" w:id="22"/>
    <w:p>
      <w:pPr>
        <w:spacing w:after="0"/>
        <w:ind w:left="0"/>
        <w:jc w:val="left"/>
      </w:pPr>
      <w:r>
        <w:rPr>
          <w:rFonts w:ascii="Times New Roman"/>
          <w:b/>
          <w:i w:val="false"/>
          <w:color w:val="000000"/>
        </w:rPr>
        <w:t xml:space="preserve"> 3-тарау. НМИ жетістігін бағалау тәртібі</w:t>
      </w:r>
    </w:p>
    <w:bookmarkEnd w:id="22"/>
    <w:bookmarkStart w:name="z26" w:id="23"/>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3"/>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7" w:id="2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4"/>
    <w:bookmarkStart w:name="z28" w:id="2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9" w:id="2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6"/>
    <w:bookmarkStart w:name="z30" w:id="27"/>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7"/>
    <w:bookmarkStart w:name="z31" w:id="2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2" w:id="2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29"/>
    <w:bookmarkStart w:name="z33" w:id="30"/>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0"/>
    <w:bookmarkStart w:name="z34" w:id="31"/>
    <w:p>
      <w:pPr>
        <w:spacing w:after="0"/>
        <w:ind w:left="0"/>
        <w:jc w:val="both"/>
      </w:pPr>
      <w:r>
        <w:rPr>
          <w:rFonts w:ascii="Times New Roman"/>
          <w:b w:val="false"/>
          <w:i w:val="false"/>
          <w:color w:val="000000"/>
          <w:sz w:val="28"/>
        </w:rPr>
        <w:t>
      24. Жоғары тұрған басшымен бағалау парағына қол қойылғаннан кейін ұйымдастыру бөлімінің басшысы 2 жұмыс күнінен кешіктірмей оны Комиссияның қарауына ұсынады.</w:t>
      </w:r>
    </w:p>
    <w:bookmarkEnd w:id="31"/>
    <w:bookmarkStart w:name="z35" w:id="32"/>
    <w:p>
      <w:pPr>
        <w:spacing w:after="0"/>
        <w:ind w:left="0"/>
        <w:jc w:val="left"/>
      </w:pPr>
      <w:r>
        <w:rPr>
          <w:rFonts w:ascii="Times New Roman"/>
          <w:b/>
          <w:i w:val="false"/>
          <w:color w:val="000000"/>
        </w:rPr>
        <w:t xml:space="preserve"> 4-тарау. Құзыреттерді бағалау тәртібі</w:t>
      </w:r>
    </w:p>
    <w:bookmarkEnd w:id="32"/>
    <w:bookmarkStart w:name="z36" w:id="33"/>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3"/>
    <w:bookmarkStart w:name="z37" w:id="34"/>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34"/>
    <w:bookmarkStart w:name="z38" w:id="3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3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Start w:name="z39" w:id="36"/>
    <w:p>
      <w:pPr>
        <w:spacing w:after="0"/>
        <w:ind w:left="0"/>
        <w:jc w:val="both"/>
      </w:pPr>
      <w:r>
        <w:rPr>
          <w:rFonts w:ascii="Times New Roman"/>
          <w:b w:val="false"/>
          <w:i w:val="false"/>
          <w:color w:val="000000"/>
          <w:sz w:val="28"/>
        </w:rPr>
        <w:t>
      28. Тікелей басшымен бағалау парағына қол қойылғаннан кейін ұйымдастыру бөлімінің басшысы 2 жұмыс күнінен кешіктірмей оны Комиссияның қарауына ұсынады.</w:t>
      </w:r>
    </w:p>
    <w:bookmarkEnd w:id="36"/>
    <w:bookmarkStart w:name="z40" w:id="37"/>
    <w:p>
      <w:pPr>
        <w:spacing w:after="0"/>
        <w:ind w:left="0"/>
        <w:jc w:val="left"/>
      </w:pPr>
      <w:r>
        <w:rPr>
          <w:rFonts w:ascii="Times New Roman"/>
          <w:b/>
          <w:i w:val="false"/>
          <w:color w:val="000000"/>
        </w:rPr>
        <w:t xml:space="preserve"> 5-тарау. Бағалау нәтижелерін Комиссиямен</w:t>
      </w:r>
      <w:r>
        <w:br/>
      </w:r>
      <w:r>
        <w:rPr>
          <w:rFonts w:ascii="Times New Roman"/>
          <w:b/>
          <w:i w:val="false"/>
          <w:color w:val="000000"/>
        </w:rPr>
        <w:t>қарау және бағалау нәтижесіне шағымдану</w:t>
      </w:r>
    </w:p>
    <w:bookmarkEnd w:id="37"/>
    <w:bookmarkStart w:name="z41" w:id="38"/>
    <w:p>
      <w:pPr>
        <w:spacing w:after="0"/>
        <w:ind w:left="0"/>
        <w:jc w:val="both"/>
      </w:pPr>
      <w:r>
        <w:rPr>
          <w:rFonts w:ascii="Times New Roman"/>
          <w:b w:val="false"/>
          <w:i w:val="false"/>
          <w:color w:val="000000"/>
          <w:sz w:val="28"/>
        </w:rPr>
        <w:t>
      29. Ұйымдастыру бөлімінің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8"/>
    <w:bookmarkStart w:name="z42" w:id="39"/>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39"/>
    <w:bookmarkStart w:name="z43" w:id="40"/>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40"/>
    <w:bookmarkStart w:name="z44" w:id="41"/>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1"/>
    <w:bookmarkStart w:name="z45" w:id="42"/>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2"/>
    <w:bookmarkStart w:name="z46" w:id="43"/>
    <w:p>
      <w:pPr>
        <w:spacing w:after="0"/>
        <w:ind w:left="0"/>
        <w:jc w:val="both"/>
      </w:pPr>
      <w:r>
        <w:rPr>
          <w:rFonts w:ascii="Times New Roman"/>
          <w:b w:val="false"/>
          <w:i w:val="false"/>
          <w:color w:val="000000"/>
          <w:sz w:val="28"/>
        </w:rPr>
        <w:t>
      34. Комиссияның хатшысы ұйымдастыру бөлімінің басшысы болып табылады. Комиссияның хатшысы дауыс беруге қатыспайды.</w:t>
      </w:r>
    </w:p>
    <w:bookmarkEnd w:id="43"/>
    <w:bookmarkStart w:name="z47" w:id="44"/>
    <w:p>
      <w:pPr>
        <w:spacing w:after="0"/>
        <w:ind w:left="0"/>
        <w:jc w:val="both"/>
      </w:pPr>
      <w:r>
        <w:rPr>
          <w:rFonts w:ascii="Times New Roman"/>
          <w:b w:val="false"/>
          <w:i w:val="false"/>
          <w:color w:val="000000"/>
          <w:sz w:val="28"/>
        </w:rPr>
        <w:t>
      35. Ұйымдастыру бөлімінің басшысы Комиссия төрағасымен келісілген мерзімдерге Комиссия отырысының өткізілуін қамтамасыз етеді.</w:t>
      </w:r>
    </w:p>
    <w:bookmarkEnd w:id="44"/>
    <w:bookmarkStart w:name="z48" w:id="45"/>
    <w:p>
      <w:pPr>
        <w:spacing w:after="0"/>
        <w:ind w:left="0"/>
        <w:jc w:val="both"/>
      </w:pPr>
      <w:r>
        <w:rPr>
          <w:rFonts w:ascii="Times New Roman"/>
          <w:b w:val="false"/>
          <w:i w:val="false"/>
          <w:color w:val="000000"/>
          <w:sz w:val="28"/>
        </w:rPr>
        <w:t>
      36. Ұйымдастыру бөлімінің басшысы Комиссияның отырысына келесі құжаттарды ұсынады:</w:t>
      </w:r>
    </w:p>
    <w:bookmarkEnd w:id="4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9" w:id="4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0" w:id="4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7"/>
    <w:bookmarkStart w:name="z51" w:id="48"/>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8"/>
    <w:bookmarkStart w:name="z52" w:id="49"/>
    <w:p>
      <w:pPr>
        <w:spacing w:after="0"/>
        <w:ind w:left="0"/>
        <w:jc w:val="both"/>
      </w:pPr>
      <w:r>
        <w:rPr>
          <w:rFonts w:ascii="Times New Roman"/>
          <w:b w:val="false"/>
          <w:i w:val="false"/>
          <w:color w:val="000000"/>
          <w:sz w:val="28"/>
        </w:rPr>
        <w:t>
      40. Ұйымдастыру бөлімінің басшысы "Б" корпусының қызметшісін бағалау нәтижелерімен ол аяқталған соң екі жұмыс күні ішінде таныстырады.</w:t>
      </w:r>
    </w:p>
    <w:bookmarkEnd w:id="49"/>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ұйымдастыру бөлімінің басшысыжәне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40-тармағында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Павлодар облысы Ақтоғай аудандық мәслихатының (алғашқы ресми жарияланған 29.06.2022 </w:t>
      </w:r>
      <w:r>
        <w:rPr>
          <w:rFonts w:ascii="Times New Roman"/>
          <w:b w:val="false"/>
          <w:i w:val="false"/>
          <w:color w:val="000000"/>
          <w:sz w:val="28"/>
        </w:rPr>
        <w:t>№ 113/23</w:t>
      </w:r>
      <w:r>
        <w:rPr>
          <w:rFonts w:ascii="Times New Roman"/>
          <w:b w:val="false"/>
          <w:i w:val="false"/>
          <w:color w:val="ff0000"/>
          <w:sz w:val="28"/>
        </w:rPr>
        <w:t xml:space="preserve">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42. Алып тасталды - Павлодар облысы Ақтоғай аудандық мәслихатының (алғашқы ресми жарияланған күнінен кейін күнтізбелік он 29.06.2022 </w:t>
      </w:r>
      <w:r>
        <w:rPr>
          <w:rFonts w:ascii="Times New Roman"/>
          <w:b w:val="false"/>
          <w:i w:val="false"/>
          <w:color w:val="000000"/>
          <w:sz w:val="28"/>
        </w:rPr>
        <w:t>№ 113/23</w:t>
      </w:r>
      <w:r>
        <w:rPr>
          <w:rFonts w:ascii="Times New Roman"/>
          <w:b w:val="false"/>
          <w:i w:val="false"/>
          <w:color w:val="ff0000"/>
          <w:sz w:val="28"/>
        </w:rPr>
        <w:t xml:space="preserve"> күн өткен соң қолданысқа енгізіледі) шешімімен.</w:t>
      </w:r>
      <w:r>
        <w:br/>
      </w: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1"/>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w:t>
            </w:r>
            <w:r>
              <w:br/>
            </w:r>
            <w:r>
              <w:rPr>
                <w:rFonts w:ascii="Times New Roman"/>
                <w:b w:val="false"/>
                <w:i w:val="false"/>
                <w:color w:val="000000"/>
                <w:sz w:val="20"/>
              </w:rPr>
              <w:t>қолы ________________</w:t>
            </w:r>
          </w:p>
        </w:tc>
      </w:tr>
    </w:tbl>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Қызметшінің лауазымы: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___________________________                        ___________________________</w:t>
      </w:r>
    </w:p>
    <w:p>
      <w:pPr>
        <w:spacing w:after="0"/>
        <w:ind w:left="0"/>
        <w:jc w:val="both"/>
      </w:pPr>
      <w:r>
        <w:rPr>
          <w:rFonts w:ascii="Times New Roman"/>
          <w:b w:val="false"/>
          <w:i w:val="false"/>
          <w:color w:val="000000"/>
          <w:sz w:val="28"/>
        </w:rPr>
        <w:t>(тегі,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күні _______________________                  күні _______________________</w:t>
      </w:r>
    </w:p>
    <w:p>
      <w:pPr>
        <w:spacing w:after="0"/>
        <w:ind w:left="0"/>
        <w:jc w:val="both"/>
      </w:pPr>
      <w:r>
        <w:rPr>
          <w:rFonts w:ascii="Times New Roman"/>
          <w:b w:val="false"/>
          <w:i w:val="false"/>
          <w:color w:val="000000"/>
          <w:sz w:val="28"/>
        </w:rPr>
        <w:t>қолы 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w:t>
            </w:r>
            <w:r>
              <w:br/>
            </w:r>
            <w:r>
              <w:rPr>
                <w:rFonts w:ascii="Times New Roman"/>
                <w:b w:val="false"/>
                <w:i w:val="false"/>
                <w:color w:val="000000"/>
                <w:sz w:val="20"/>
              </w:rPr>
              <w:t>қолы 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w:t>
            </w:r>
          </w:p>
          <w:p>
            <w:pPr>
              <w:spacing w:after="20"/>
              <w:ind w:left="20"/>
              <w:jc w:val="both"/>
            </w:pPr>
            <w:r>
              <w:rPr>
                <w:rFonts w:ascii="Times New Roman"/>
                <w:b w:val="false"/>
                <w:i w:val="false"/>
                <w:color w:val="000000"/>
                <w:sz w:val="20"/>
              </w:rPr>
              <w:t>
қолы 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 </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 - 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w:t>
            </w:r>
            <w:r>
              <w:br/>
            </w:r>
            <w:r>
              <w:rPr>
                <w:rFonts w:ascii="Times New Roman"/>
                <w:b w:val="false"/>
                <w:i w:val="false"/>
                <w:color w:val="000000"/>
                <w:sz w:val="20"/>
              </w:rPr>
              <w:t>қолы 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________________________________________________________________Тексерілді:</w:t>
      </w:r>
    </w:p>
    <w:p>
      <w:pPr>
        <w:spacing w:after="0"/>
        <w:ind w:left="0"/>
        <w:jc w:val="both"/>
      </w:pPr>
      <w:r>
        <w:rPr>
          <w:rFonts w:ascii="Times New Roman"/>
          <w:b w:val="false"/>
          <w:i w:val="false"/>
          <w:color w:val="000000"/>
          <w:sz w:val="28"/>
        </w:rPr>
        <w:t>Комиссияның хатшысы: 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____________________________ Күні: 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мүшесі: __________________________ Күні: ____(тегі,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