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20d9" w14:textId="b3620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2017 жылғы 28 желтоқсандағы "Ақтоғай ауылдық округінің 2018 - 2020 жылдарға арналған бюджеті туралы" № 144/26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2018 жылғы 21 желтоқсандағы № 216/41 шешімі. Павлодар облысының Әділет департаментінде 2018 жылғы 26 желтоқсанда № 6189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2017 жылғы 28 желтоқсандағы "Ақтоғай ауылдық округінің 2018 - 2020 жылдарға арналған бюджеті туралы" № 144/26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5807 болып тіркелген, 2018 жылғы 15 каңтардағы Қазақстан Республикасының нормативтік құқықтық актілерінің эталондық бақылау банкінде электрондық түрде жарияланған) келесі өзгерістер мен толықтыру енгізілсін.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"274506" деген сандар "177538"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"18145" деген сандар "14560"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"нөлге тең" деген сөздерін "3585"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"256361" деген сандар "159393"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 "274506" деген сандар "177538"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"193556" деген сандар "81802"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"3750" деген сандар "3236"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"15300 мың теңге - ауылдық аймақтарды көркейту;";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216/41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ауылдық округінің 2018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 мен толықтырумен)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8"/>
        <w:gridCol w:w="1966"/>
        <w:gridCol w:w="1266"/>
        <w:gridCol w:w="2676"/>
        <w:gridCol w:w="47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177538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159393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органдағы мемлекеттік басқармалар трансферттері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159393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трансферттері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159393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950"/>
        <w:gridCol w:w="1774"/>
        <w:gridCol w:w="1774"/>
        <w:gridCol w:w="3639"/>
        <w:gridCol w:w="28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Операциялар мен қаржы активтері бойынша сальдо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Бюджеттік тапшылықты қаржыландыру (профицитті пайдалану)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