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c7bf" w14:textId="1dbc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ауылдық округінің 2019 - 2021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2018 жылғы 29 желтоқсандағы № 224/43 шешімі. Павлодар облысының Әділет департаментінде 2019 жылғы 4 қаңтарда № 6225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ауылдық округінің 2019 - 2021 жылдарға арналған бюджеті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оның ішінде 2019 жылға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- 197249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- 172513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шығыстар - 202472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операциялар мен қаржы активтері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-5223;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- 5223.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Ақтоғай аудандық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251/52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Ақтоғай ауылдық округінің бюджетінде субвенциялар көлемін 190200 мың теңге сомасында ескерілсін,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- 60900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- 64400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- 64900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Ақтоғай ауылдық округінің 2019 жылға арналған бюджеттік бағдарламалар тізбесі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бюджетінің 2019 жылға арналған нысаналы ағымдағы трансферттер көлемі 111613 мың теңге сомасында ескертілсін.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Павлодар облысы Ақтоғай аудандық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251/52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13.12.2019 </w:t>
      </w:r>
      <w:r>
        <w:rPr>
          <w:rFonts w:ascii="Times New Roman"/>
          <w:b w:val="false"/>
          <w:i w:val="false"/>
          <w:color w:val="00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қарастырылсын.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2019 жылғы 1 қаңтардан бастап қолданысқа енгізілді.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2019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Ақтоғай аудандық мәслихатының 13.12.2019 </w:t>
      </w:r>
      <w:r>
        <w:rPr>
          <w:rFonts w:ascii="Times New Roman"/>
          <w:b w:val="false"/>
          <w:i w:val="false"/>
          <w:color w:val="ff0000"/>
          <w:sz w:val="28"/>
        </w:rPr>
        <w:t>№ 275/58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098"/>
        <w:gridCol w:w="1146"/>
        <w:gridCol w:w="3269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135"/>
        <w:gridCol w:w="1745"/>
        <w:gridCol w:w="1745"/>
        <w:gridCol w:w="3579"/>
        <w:gridCol w:w="2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түскен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 мүлік арендасының кірістері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органдағы мемлекеттік басқармалар трансферттері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трансферттері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936"/>
        <w:gridCol w:w="1711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 көрсету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көліктері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 автомобиль жолдарын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түскен кірістер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 мүлік арендасының кірістері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органдағы мемлекеттік басқармалар трансферттері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трансферттері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18"/>
        <w:gridCol w:w="1902"/>
        <w:gridCol w:w="1680"/>
        <w:gridCol w:w="3900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 көрсету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көріктендіру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көліктері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 автомобиль жолдарын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Операциялар мен қаржы активтері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Бюджеттік тапшылықты қаржыландыру (профицитті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ауылдық округінің 2019 жылға арналған бюджетік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әкімшілігі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көмекті қажет ететін азаматтарға әлеуметтік көмек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аймақты көркейту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қамтамасыз ету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мен көгалдандыру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хабар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мәдениетіндегі қызметтер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 ойын-сауықты қолдау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округтерде автомобиль жолдарын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