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b155" w14:textId="765b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2015 жылғы 07 қыркүйектегі "Баянауыл аудандық мәслихатының Регламенті туралы" № 291/48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2018 жылғы 23 ақпандағы № 150/24 шешімі. Павлодар облысының Әділет департаментінде 2018 жылғы 3 наурызда № 5884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2015 жылғы 07 қыркүйектегі (V сайланған ХLVIII кезектен тыс сессиясы) "Баянауыл аудандық мәслихатының Регламенті туралы" № 291/48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22 қыркүйегінде № 4719 болып тіркелген, 2015 жылғы 05 қазанда "Әділет" ақпараттық-құқықтық жүйесінде, 2015 жылы 9 қазанда және 21 қазанда "Баянтау" аудандық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Баянауыл аудандық мәслихатының әлеуметтік-экономикалық даму мәселелері, жоспар мен бюджет және әлеуметтік саясат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