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e38db" w14:textId="79e38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Баянауыл ауданы Майқайың кентінің жергілікті қоғамдастық жиналысының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Баянауыл аудандық мәслихатының 2018 жылғы 16 наурыздағы № 154/25 шешімі. Павлодар облысының Әділет департаментінде 2018 жылғы 3 сәуірде № 5939 болып тіркелді. Күші жойылды - Павлодар облысы Баянауыл аудандық мәслихатының 2018 жылғы 25 маусымдағы № 180/30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Баянауыл аудандық мәслихатының 25.06.2018 № 180/30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39-3-бабының</w:t>
      </w:r>
      <w:r>
        <w:rPr>
          <w:rFonts w:ascii="Times New Roman"/>
          <w:b w:val="false"/>
          <w:i w:val="false"/>
          <w:color w:val="000000"/>
          <w:sz w:val="28"/>
        </w:rPr>
        <w:t xml:space="preserve"> 3-1-тармағына, Қазақстан Республикасы Ұлттық экономика министрінің 2017 жылғы 7 тамыздағы "Жергілікті қоғамдастық жиналысының үлгі регламентін бекіту туралы" № 295 </w:t>
      </w:r>
      <w:r>
        <w:rPr>
          <w:rFonts w:ascii="Times New Roman"/>
          <w:b w:val="false"/>
          <w:i w:val="false"/>
          <w:color w:val="000000"/>
          <w:sz w:val="28"/>
        </w:rPr>
        <w:t>бұйрығына</w:t>
      </w:r>
      <w:r>
        <w:rPr>
          <w:rFonts w:ascii="Times New Roman"/>
          <w:b w:val="false"/>
          <w:i w:val="false"/>
          <w:color w:val="000000"/>
          <w:sz w:val="28"/>
        </w:rPr>
        <w:t xml:space="preserve"> сәйкес, Баянауыл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Қоса беріліп отырған Баянауыл ауданы Майқайың кентінің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шешімнің орындалуын бақылау аудандық мәслихаттың тұрақты комиссияларына жүктелсін.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Алтынбек</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Қасен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Баянауыл аудандық</w:t>
            </w:r>
            <w:r>
              <w:br/>
            </w:r>
            <w:r>
              <w:rPr>
                <w:rFonts w:ascii="Times New Roman"/>
                <w:b w:val="false"/>
                <w:i w:val="false"/>
                <w:color w:val="000000"/>
                <w:sz w:val="20"/>
              </w:rPr>
              <w:t>мәслихаттының 2018</w:t>
            </w:r>
            <w:r>
              <w:br/>
            </w:r>
            <w:r>
              <w:rPr>
                <w:rFonts w:ascii="Times New Roman"/>
                <w:b w:val="false"/>
                <w:i w:val="false"/>
                <w:color w:val="000000"/>
                <w:sz w:val="20"/>
              </w:rPr>
              <w:t>жылғы 16 наурыздағы</w:t>
            </w:r>
            <w:r>
              <w:br/>
            </w:r>
            <w:r>
              <w:rPr>
                <w:rFonts w:ascii="Times New Roman"/>
                <w:b w:val="false"/>
                <w:i w:val="false"/>
                <w:color w:val="000000"/>
                <w:sz w:val="20"/>
              </w:rPr>
              <w:t>№ 154/25 шешімімен</w:t>
            </w:r>
            <w:r>
              <w:br/>
            </w:r>
            <w:r>
              <w:rPr>
                <w:rFonts w:ascii="Times New Roman"/>
                <w:b w:val="false"/>
                <w:i w:val="false"/>
                <w:color w:val="000000"/>
                <w:sz w:val="20"/>
              </w:rPr>
              <w:t>бекітілді</w:t>
            </w:r>
          </w:p>
        </w:tc>
      </w:tr>
    </w:tbl>
    <w:bookmarkStart w:name="z6" w:id="4"/>
    <w:p>
      <w:pPr>
        <w:spacing w:after="0"/>
        <w:ind w:left="0"/>
        <w:jc w:val="left"/>
      </w:pPr>
      <w:r>
        <w:rPr>
          <w:rFonts w:ascii="Times New Roman"/>
          <w:b/>
          <w:i w:val="false"/>
          <w:color w:val="000000"/>
        </w:rPr>
        <w:t xml:space="preserve"> Баянауыл ауданы Майқайың кентінің</w:t>
      </w:r>
      <w:r>
        <w:br/>
      </w:r>
      <w:r>
        <w:rPr>
          <w:rFonts w:ascii="Times New Roman"/>
          <w:b/>
          <w:i w:val="false"/>
          <w:color w:val="000000"/>
        </w:rPr>
        <w:t>жергілікті қоғамдастық жиналысының Регламенті</w:t>
      </w:r>
    </w:p>
    <w:bookmarkEnd w:id="4"/>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xml:space="preserve">
      1. Осы Баянауыл ауданы Майқайың кентінің жергілікті қоғамдастық жиналысының Регламенті (бұдан әрі - Регламент) Қазақстан Республикасының 2001 жылғы 23 қаңтардағы "Қазақстан Республикасындағы жергілікті мемлекеттік басқару және өзін-өзі басқару туралы" Заңының (бұдан әрі - Заң) </w:t>
      </w:r>
      <w:r>
        <w:rPr>
          <w:rFonts w:ascii="Times New Roman"/>
          <w:b w:val="false"/>
          <w:i w:val="false"/>
          <w:color w:val="000000"/>
          <w:sz w:val="28"/>
        </w:rPr>
        <w:t>39-3-бабының</w:t>
      </w:r>
      <w:r>
        <w:rPr>
          <w:rFonts w:ascii="Times New Roman"/>
          <w:b w:val="false"/>
          <w:i w:val="false"/>
          <w:color w:val="000000"/>
          <w:sz w:val="28"/>
        </w:rPr>
        <w:t xml:space="preserve"> 3-1-тармағына, Қазақстан Республикасы Ұлттық экономика министрінің 2017 жылғы 7 тамыздағы "Жергілікті қоғамдастық жиналысының үлгі регламентін бекіту туралы" № 295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w:t>
      </w:r>
    </w:p>
    <w:bookmarkEnd w:id="6"/>
    <w:bookmarkStart w:name="z9" w:id="7"/>
    <w:p>
      <w:pPr>
        <w:spacing w:after="0"/>
        <w:ind w:left="0"/>
        <w:jc w:val="both"/>
      </w:pPr>
      <w:r>
        <w:rPr>
          <w:rFonts w:ascii="Times New Roman"/>
          <w:b w:val="false"/>
          <w:i w:val="false"/>
          <w:color w:val="000000"/>
          <w:sz w:val="28"/>
        </w:rPr>
        <w:t>
      2. Осы Регламентте қолданылатын негізгі ұғымдар:</w:t>
      </w:r>
    </w:p>
    <w:bookmarkEnd w:id="7"/>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p>
      <w:pPr>
        <w:spacing w:after="0"/>
        <w:ind w:left="0"/>
        <w:jc w:val="both"/>
      </w:pPr>
      <w:r>
        <w:rPr>
          <w:rFonts w:ascii="Times New Roman"/>
          <w:b w:val="false"/>
          <w:i w:val="false"/>
          <w:color w:val="000000"/>
          <w:sz w:val="28"/>
        </w:rPr>
        <w:t xml:space="preserve">
      3) жергілікті маңызы бар мәселелер - реттелуі </w:t>
      </w:r>
      <w:r>
        <w:rPr>
          <w:rFonts w:ascii="Times New Roman"/>
          <w:b w:val="false"/>
          <w:i w:val="false"/>
          <w:color w:val="000000"/>
          <w:sz w:val="28"/>
        </w:rPr>
        <w:t>Заңға</w:t>
      </w:r>
      <w:r>
        <w:rPr>
          <w:rFonts w:ascii="Times New Roman"/>
          <w:b w:val="false"/>
          <w:i w:val="false"/>
          <w:color w:val="000000"/>
          <w:sz w:val="28"/>
        </w:rPr>
        <w:t xml:space="preserve">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p>
      <w:pPr>
        <w:spacing w:after="0"/>
        <w:ind w:left="0"/>
        <w:jc w:val="both"/>
      </w:pPr>
      <w:r>
        <w:rPr>
          <w:rFonts w:ascii="Times New Roman"/>
          <w:b w:val="false"/>
          <w:i w:val="false"/>
          <w:color w:val="000000"/>
          <w:sz w:val="28"/>
        </w:rPr>
        <w:t xml:space="preserve">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w:t>
      </w:r>
      <w:r>
        <w:rPr>
          <w:rFonts w:ascii="Times New Roman"/>
          <w:b w:val="false"/>
          <w:i w:val="false"/>
          <w:color w:val="000000"/>
          <w:sz w:val="28"/>
        </w:rPr>
        <w:t>Заңда</w:t>
      </w:r>
      <w:r>
        <w:rPr>
          <w:rFonts w:ascii="Times New Roman"/>
          <w:b w:val="false"/>
          <w:i w:val="false"/>
          <w:color w:val="000000"/>
          <w:sz w:val="28"/>
        </w:rPr>
        <w:t>,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Start w:name="z10" w:id="8"/>
    <w:p>
      <w:pPr>
        <w:spacing w:after="0"/>
        <w:ind w:left="0"/>
        <w:jc w:val="both"/>
      </w:pPr>
      <w:r>
        <w:rPr>
          <w:rFonts w:ascii="Times New Roman"/>
          <w:b w:val="false"/>
          <w:i w:val="false"/>
          <w:color w:val="000000"/>
          <w:sz w:val="28"/>
        </w:rPr>
        <w:t>
      3. Жиналыс Регламентін Баянауыл аудандық мәслихаты (бұдан әрі - аудандық мәслихаты) бекітеді.</w:t>
      </w:r>
    </w:p>
    <w:bookmarkEnd w:id="8"/>
    <w:bookmarkStart w:name="z11" w:id="9"/>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9"/>
    <w:bookmarkStart w:name="z12" w:id="10"/>
    <w:p>
      <w:pPr>
        <w:spacing w:after="0"/>
        <w:ind w:left="0"/>
        <w:jc w:val="both"/>
      </w:pPr>
      <w:r>
        <w:rPr>
          <w:rFonts w:ascii="Times New Roman"/>
          <w:b w:val="false"/>
          <w:i w:val="false"/>
          <w:color w:val="000000"/>
          <w:sz w:val="28"/>
        </w:rPr>
        <w:t>
      4. Жиналыс жергілікті маңызы бар ағымдағы мына мәселелер:</w:t>
      </w:r>
    </w:p>
    <w:bookmarkEnd w:id="10"/>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p>
      <w:pPr>
        <w:spacing w:after="0"/>
        <w:ind w:left="0"/>
        <w:jc w:val="both"/>
      </w:pPr>
      <w:r>
        <w:rPr>
          <w:rFonts w:ascii="Times New Roman"/>
          <w:b w:val="false"/>
          <w:i w:val="false"/>
          <w:color w:val="000000"/>
          <w:sz w:val="28"/>
        </w:rPr>
        <w:t>
      Майқайың кенті (бұдан әрі - кенті) бюджетінің жобасын және бюджеттің атқарылуы туралы есепті келісу;</w:t>
      </w:r>
    </w:p>
    <w:p>
      <w:pPr>
        <w:spacing w:after="0"/>
        <w:ind w:left="0"/>
        <w:jc w:val="both"/>
      </w:pPr>
      <w:r>
        <w:rPr>
          <w:rFonts w:ascii="Times New Roman"/>
          <w:b w:val="false"/>
          <w:i w:val="false"/>
          <w:color w:val="000000"/>
          <w:sz w:val="28"/>
        </w:rPr>
        <w:t>
      Майқайың кент әкімі аппаратының (бұдан әрі - кент әкімінің аппараты) кентінің коммуналдық меншігін (жергілікті өзін-өзі басқарудың коммуналдық меншігін) басқару жөніндегі шешімдерін келісу;</w:t>
      </w:r>
    </w:p>
    <w:p>
      <w:pPr>
        <w:spacing w:after="0"/>
        <w:ind w:left="0"/>
        <w:jc w:val="both"/>
      </w:pPr>
      <w:r>
        <w:rPr>
          <w:rFonts w:ascii="Times New Roman"/>
          <w:b w:val="false"/>
          <w:i w:val="false"/>
          <w:color w:val="000000"/>
          <w:sz w:val="28"/>
        </w:rPr>
        <w:t>
      бюджеттің атқарылуын мониторингтеу мақсатында жиналысқа қатысушылар қатарынан жергілікті қоғамдастық комиссиясын құру;</w:t>
      </w:r>
    </w:p>
    <w:p>
      <w:pPr>
        <w:spacing w:after="0"/>
        <w:ind w:left="0"/>
        <w:jc w:val="both"/>
      </w:pPr>
      <w:r>
        <w:rPr>
          <w:rFonts w:ascii="Times New Roman"/>
          <w:b w:val="false"/>
          <w:i w:val="false"/>
          <w:color w:val="000000"/>
          <w:sz w:val="28"/>
        </w:rPr>
        <w:t>
      кент бюджетінің атқарылуына жүргізілген мониторинг нәтижелері туралы есепті тыңдау және талқылау;</w:t>
      </w:r>
    </w:p>
    <w:p>
      <w:pPr>
        <w:spacing w:after="0"/>
        <w:ind w:left="0"/>
        <w:jc w:val="both"/>
      </w:pPr>
      <w:r>
        <w:rPr>
          <w:rFonts w:ascii="Times New Roman"/>
          <w:b w:val="false"/>
          <w:i w:val="false"/>
          <w:color w:val="000000"/>
          <w:sz w:val="28"/>
        </w:rPr>
        <w:t>
      кентінің коммуналдық мүлкін иеліктен шығаруды келісу;</w:t>
      </w:r>
    </w:p>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нормативтік-құқықтық актілердің жобаларын талқылау;</w:t>
      </w:r>
    </w:p>
    <w:p>
      <w:pPr>
        <w:spacing w:after="0"/>
        <w:ind w:left="0"/>
        <w:jc w:val="both"/>
      </w:pPr>
      <w:r>
        <w:rPr>
          <w:rFonts w:ascii="Times New Roman"/>
          <w:b w:val="false"/>
          <w:i w:val="false"/>
          <w:color w:val="000000"/>
          <w:sz w:val="28"/>
        </w:rPr>
        <w:t>
      Майқайың кент әкімін (бұдан әрі - кентінің әкімі) сайлауды өткізуге аудандық мәслихатына одан әрі ұсыну үшін кент әкімінің қызметіне Баянауыл ауданының әкімі (бұдан әрі - аудан әкімі) ұсынған кандидатураларды келісу;</w:t>
      </w:r>
    </w:p>
    <w:p>
      <w:pPr>
        <w:spacing w:after="0"/>
        <w:ind w:left="0"/>
        <w:jc w:val="both"/>
      </w:pPr>
      <w:r>
        <w:rPr>
          <w:rFonts w:ascii="Times New Roman"/>
          <w:b w:val="false"/>
          <w:i w:val="false"/>
          <w:color w:val="000000"/>
          <w:sz w:val="28"/>
        </w:rPr>
        <w:t>
      кентінің әкімін лауазымынан босату туралы мәселеге бастамашылық жасау;</w:t>
      </w:r>
    </w:p>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p>
      <w:pPr>
        <w:spacing w:after="0"/>
        <w:ind w:left="0"/>
        <w:jc w:val="both"/>
      </w:pPr>
      <w:r>
        <w:rPr>
          <w:rFonts w:ascii="Times New Roman"/>
          <w:b w:val="false"/>
          <w:i w:val="false"/>
          <w:color w:val="000000"/>
          <w:sz w:val="28"/>
        </w:rPr>
        <w:t>
      жергілікті қоғамдастықтың басқа да ағымдағы мәселелері бойынша өткізіледі.</w:t>
      </w:r>
    </w:p>
    <w:bookmarkStart w:name="z13" w:id="11"/>
    <w:p>
      <w:pPr>
        <w:spacing w:after="0"/>
        <w:ind w:left="0"/>
        <w:jc w:val="both"/>
      </w:pPr>
      <w:r>
        <w:rPr>
          <w:rFonts w:ascii="Times New Roman"/>
          <w:b w:val="false"/>
          <w:i w:val="false"/>
          <w:color w:val="000000"/>
          <w:sz w:val="28"/>
        </w:rPr>
        <w:t>
      5. Жиналысты кент әкiмі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bookmarkEnd w:id="11"/>
    <w:p>
      <w:pPr>
        <w:spacing w:after="0"/>
        <w:ind w:left="0"/>
        <w:jc w:val="both"/>
      </w:pPr>
      <w:r>
        <w:rPr>
          <w:rFonts w:ascii="Times New Roman"/>
          <w:b w:val="false"/>
          <w:i w:val="false"/>
          <w:color w:val="000000"/>
          <w:sz w:val="28"/>
        </w:rPr>
        <w:t>
      Жиналыстың бастамашылары күн тәртібін көрсете отырып, әкімге ерікті нысанда жазбаша өтінішпен жүгінеді.</w:t>
      </w:r>
    </w:p>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Start w:name="z14" w:id="12"/>
    <w:p>
      <w:pPr>
        <w:spacing w:after="0"/>
        <w:ind w:left="0"/>
        <w:jc w:val="both"/>
      </w:pPr>
      <w:r>
        <w:rPr>
          <w:rFonts w:ascii="Times New Roman"/>
          <w:b w:val="false"/>
          <w:i w:val="false"/>
          <w:color w:val="000000"/>
          <w:sz w:val="28"/>
        </w:rPr>
        <w:t>
      6. Жиналысқа шақыру уақыты, шақырылым орны және талқыланатын мәселелер туралы жиналыстың мүшелері жиналыс өткізілгенге дейін күнтізбелік он күннен кешіктірмей бұқаралық ақпарат құралдары арқылы немесе өзге тәсілдермен хабардар етіледі.</w:t>
      </w:r>
    </w:p>
    <w:bookmarkEnd w:id="12"/>
    <w:p>
      <w:pPr>
        <w:spacing w:after="0"/>
        <w:ind w:left="0"/>
        <w:jc w:val="both"/>
      </w:pPr>
      <w:r>
        <w:rPr>
          <w:rFonts w:ascii="Times New Roman"/>
          <w:b w:val="false"/>
          <w:i w:val="false"/>
          <w:color w:val="000000"/>
          <w:sz w:val="28"/>
        </w:rPr>
        <w:t>
      Кент әкімінің аппараты жиналыстың қарауына енгізілетін мәселелер бойынша қажетті материалдарды жазбаша түрде немесе электрондық құжат нысанында жиналыстың мүшелеріне және әкімге жиналысқа шақырғанға дейін күнтізбелік бес күннен кешіктірмей ұсынады.</w:t>
      </w:r>
    </w:p>
    <w:bookmarkStart w:name="z15" w:id="13"/>
    <w:p>
      <w:pPr>
        <w:spacing w:after="0"/>
        <w:ind w:left="0"/>
        <w:jc w:val="both"/>
      </w:pPr>
      <w:r>
        <w:rPr>
          <w:rFonts w:ascii="Times New Roman"/>
          <w:b w:val="false"/>
          <w:i w:val="false"/>
          <w:color w:val="000000"/>
          <w:sz w:val="28"/>
        </w:rPr>
        <w:t>
      7. Жиналысты шақыру алдында кент әкімінің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13"/>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Start w:name="z16" w:id="14"/>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14"/>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Start w:name="z17" w:id="15"/>
    <w:p>
      <w:pPr>
        <w:spacing w:after="0"/>
        <w:ind w:left="0"/>
        <w:jc w:val="both"/>
      </w:pPr>
      <w:r>
        <w:rPr>
          <w:rFonts w:ascii="Times New Roman"/>
          <w:b w:val="false"/>
          <w:i w:val="false"/>
          <w:color w:val="000000"/>
          <w:sz w:val="28"/>
        </w:rPr>
        <w:t>
      9. Жиналыстың күн тәртібін кент әкімінің аппараты жиналыс мүшелері, кент әкімімен енгізген ұсыныстар негізінде қалыптастырады.</w:t>
      </w:r>
    </w:p>
    <w:bookmarkEnd w:id="15"/>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p>
      <w:pPr>
        <w:spacing w:after="0"/>
        <w:ind w:left="0"/>
        <w:jc w:val="both"/>
      </w:pPr>
      <w:r>
        <w:rPr>
          <w:rFonts w:ascii="Times New Roman"/>
          <w:b w:val="false"/>
          <w:i w:val="false"/>
          <w:color w:val="000000"/>
          <w:sz w:val="28"/>
        </w:rPr>
        <w:t>
      Жиналысты шақырудың күн тәртібін жиналыс бекітеді.</w:t>
      </w:r>
    </w:p>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Start w:name="z18" w:id="16"/>
    <w:p>
      <w:pPr>
        <w:spacing w:after="0"/>
        <w:ind w:left="0"/>
        <w:jc w:val="both"/>
      </w:pPr>
      <w:r>
        <w:rPr>
          <w:rFonts w:ascii="Times New Roman"/>
          <w:b w:val="false"/>
          <w:i w:val="false"/>
          <w:color w:val="000000"/>
          <w:sz w:val="28"/>
        </w:rPr>
        <w:t>
      10. Жиналысты шақыруға олардың мәселелері онда қаралатын аудандық мәслихатының депутаттары, аудан әкімі аппаратының,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 өкілдері қатыса алады.</w:t>
      </w:r>
    </w:p>
    <w:bookmarkEnd w:id="16"/>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w:t>
      </w:r>
    </w:p>
    <w:bookmarkStart w:name="z19" w:id="17"/>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17"/>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Start w:name="z20" w:id="18"/>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18"/>
    <w:bookmarkStart w:name="z21" w:id="19"/>
    <w:p>
      <w:pPr>
        <w:spacing w:after="0"/>
        <w:ind w:left="0"/>
        <w:jc w:val="both"/>
      </w:pPr>
      <w:r>
        <w:rPr>
          <w:rFonts w:ascii="Times New Roman"/>
          <w:b w:val="false"/>
          <w:i w:val="false"/>
          <w:color w:val="000000"/>
          <w:sz w:val="28"/>
        </w:rPr>
        <w:t>
      12. Жиналыс өзінің құзіреті шеңберінде шақырылымға қатысушы жиналыс мүшелерінің көпшілік дауысымен шешім қабылдайды.</w:t>
      </w:r>
    </w:p>
    <w:bookmarkEnd w:id="19"/>
    <w:p>
      <w:pPr>
        <w:spacing w:after="0"/>
        <w:ind w:left="0"/>
        <w:jc w:val="both"/>
      </w:pPr>
      <w:r>
        <w:rPr>
          <w:rFonts w:ascii="Times New Roman"/>
          <w:b w:val="false"/>
          <w:i w:val="false"/>
          <w:color w:val="000000"/>
          <w:sz w:val="28"/>
        </w:rPr>
        <w:t>
      Дауыстар тең болған жағдайда, жиналыстың төрағасы шешуші дауыс беру құқығын пайдаланады.</w:t>
      </w:r>
    </w:p>
    <w:p>
      <w:pPr>
        <w:spacing w:after="0"/>
        <w:ind w:left="0"/>
        <w:jc w:val="both"/>
      </w:pPr>
      <w:r>
        <w:rPr>
          <w:rFonts w:ascii="Times New Roman"/>
          <w:b w:val="false"/>
          <w:i w:val="false"/>
          <w:color w:val="000000"/>
          <w:sz w:val="28"/>
        </w:rPr>
        <w:t>
      Жиналыстың шешімі хаттамамен ресімделеді, онда:</w:t>
      </w:r>
    </w:p>
    <w:p>
      <w:pPr>
        <w:spacing w:after="0"/>
        <w:ind w:left="0"/>
        <w:jc w:val="both"/>
      </w:pPr>
      <w:r>
        <w:rPr>
          <w:rFonts w:ascii="Times New Roman"/>
          <w:b w:val="false"/>
          <w:i w:val="false"/>
          <w:color w:val="000000"/>
          <w:sz w:val="28"/>
        </w:rPr>
        <w:t>
      1) жиналыстың өткізілген күні мен орны;</w:t>
      </w:r>
    </w:p>
    <w:p>
      <w:pPr>
        <w:spacing w:after="0"/>
        <w:ind w:left="0"/>
        <w:jc w:val="both"/>
      </w:pPr>
      <w:r>
        <w:rPr>
          <w:rFonts w:ascii="Times New Roman"/>
          <w:b w:val="false"/>
          <w:i w:val="false"/>
          <w:color w:val="000000"/>
          <w:sz w:val="28"/>
        </w:rPr>
        <w:t>
      2) жиналыс мүшелерінің саны және тізімі;</w:t>
      </w:r>
    </w:p>
    <w:p>
      <w:pPr>
        <w:spacing w:after="0"/>
        <w:ind w:left="0"/>
        <w:jc w:val="both"/>
      </w:pPr>
      <w:r>
        <w:rPr>
          <w:rFonts w:ascii="Times New Roman"/>
          <w:b w:val="false"/>
          <w:i w:val="false"/>
          <w:color w:val="000000"/>
          <w:sz w:val="28"/>
        </w:rPr>
        <w:t>
      3) өзге де қатысушылардың саны және олардың тегі, аты, әкесінің аты (ол болған жағдайда) көрсетілген тізім;</w:t>
      </w:r>
    </w:p>
    <w:p>
      <w:pPr>
        <w:spacing w:after="0"/>
        <w:ind w:left="0"/>
        <w:jc w:val="both"/>
      </w:pPr>
      <w:r>
        <w:rPr>
          <w:rFonts w:ascii="Times New Roman"/>
          <w:b w:val="false"/>
          <w:i w:val="false"/>
          <w:color w:val="000000"/>
          <w:sz w:val="28"/>
        </w:rPr>
        <w:t>
      4) жиналыстың төрағасы мен хатшысының тегі, аты, әкесінің аты (ол болған жағдайда);</w:t>
      </w:r>
    </w:p>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p>
      <w:pPr>
        <w:spacing w:after="0"/>
        <w:ind w:left="0"/>
        <w:jc w:val="both"/>
      </w:pPr>
      <w:r>
        <w:rPr>
          <w:rFonts w:ascii="Times New Roman"/>
          <w:b w:val="false"/>
          <w:i w:val="false"/>
          <w:color w:val="000000"/>
          <w:sz w:val="28"/>
        </w:rPr>
        <w:t>
      Хаттамаға жиналыстың төрағасы мен хатшысы қол қояды және екі жұмыс күн ішінде кент әкіміне беріледі.</w:t>
      </w:r>
    </w:p>
    <w:bookmarkStart w:name="z22" w:id="20"/>
    <w:p>
      <w:pPr>
        <w:spacing w:after="0"/>
        <w:ind w:left="0"/>
        <w:jc w:val="both"/>
      </w:pPr>
      <w:r>
        <w:rPr>
          <w:rFonts w:ascii="Times New Roman"/>
          <w:b w:val="false"/>
          <w:i w:val="false"/>
          <w:color w:val="000000"/>
          <w:sz w:val="28"/>
        </w:rPr>
        <w:t>
      13. Жиналыста қабылданған шешімдерді кент әкімі бес жұмыс күні мерзімінде қарайды.</w:t>
      </w:r>
    </w:p>
    <w:bookmarkEnd w:id="20"/>
    <w:p>
      <w:pPr>
        <w:spacing w:after="0"/>
        <w:ind w:left="0"/>
        <w:jc w:val="both"/>
      </w:pPr>
      <w:r>
        <w:rPr>
          <w:rFonts w:ascii="Times New Roman"/>
          <w:b w:val="false"/>
          <w:i w:val="false"/>
          <w:color w:val="000000"/>
          <w:sz w:val="28"/>
        </w:rPr>
        <w:t xml:space="preserve">
      Әкімдер жергілікті қоғамдастық жиналысының шешіміне келіспеушілігін білдіруге құқылы, осындай келіспеушілік тудырған мәселелер Регламентінің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тәртіпте қайта талқылау жолымен шешіледі.</w:t>
      </w:r>
    </w:p>
    <w:p>
      <w:pPr>
        <w:spacing w:after="0"/>
        <w:ind w:left="0"/>
        <w:jc w:val="both"/>
      </w:pPr>
      <w:r>
        <w:rPr>
          <w:rFonts w:ascii="Times New Roman"/>
          <w:b w:val="false"/>
          <w:i w:val="false"/>
          <w:color w:val="000000"/>
          <w:sz w:val="28"/>
        </w:rPr>
        <w:t>
      Кент әкімінің келіспеушілігін тудырған мәселелерді шешу мүмкін болмаған жағдайда, мәселені аудан әкім аудандық мәслихатының отырысында алдын ала талқылаудан соң шешеді.</w:t>
      </w:r>
    </w:p>
    <w:bookmarkStart w:name="z23" w:id="21"/>
    <w:p>
      <w:pPr>
        <w:spacing w:after="0"/>
        <w:ind w:left="0"/>
        <w:jc w:val="both"/>
      </w:pPr>
      <w:r>
        <w:rPr>
          <w:rFonts w:ascii="Times New Roman"/>
          <w:b w:val="false"/>
          <w:i w:val="false"/>
          <w:color w:val="000000"/>
          <w:sz w:val="28"/>
        </w:rPr>
        <w:t>
      14. Кент әкімі аппараты кент әкімнің жиналыс шешімдерін қарау нәтижелерін бес жұмыс күн ішінде жиналыстың мүшелеріне жеткізеді.</w:t>
      </w:r>
    </w:p>
    <w:bookmarkEnd w:id="21"/>
    <w:bookmarkStart w:name="z24" w:id="22"/>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кент әкімі мақұлдаған шешімдердің орындалуын қамтамасыз етеді.</w:t>
      </w:r>
    </w:p>
    <w:bookmarkEnd w:id="22"/>
    <w:bookmarkStart w:name="z25" w:id="23"/>
    <w:p>
      <w:pPr>
        <w:spacing w:after="0"/>
        <w:ind w:left="0"/>
        <w:jc w:val="both"/>
      </w:pPr>
      <w:r>
        <w:rPr>
          <w:rFonts w:ascii="Times New Roman"/>
          <w:b w:val="false"/>
          <w:i w:val="false"/>
          <w:color w:val="000000"/>
          <w:sz w:val="28"/>
        </w:rPr>
        <w:t>
      16. Жиналысты шақыруда қабылданған шешімдерді кент әкімінің аппараты бұқаралық ақпарат құралдары арқылы немесе өзге де тәсілдермен таратады.</w:t>
      </w:r>
    </w:p>
    <w:bookmarkEnd w:id="23"/>
    <w:bookmarkStart w:name="z26" w:id="24"/>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24"/>
    <w:bookmarkStart w:name="z27" w:id="25"/>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25"/>
    <w:bookmarkStart w:name="z28" w:id="26"/>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bookmarkEnd w:id="26"/>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