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7e6b" w14:textId="7d87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2017 жылғы 22 желтоқсандағы "2018 - 2020 жылдарға арналған Баянауыл аудандық бюджеті туралы" № 130/21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2018 жылғы 6 сәуірдегі № 162/26 шешімі. Павлодар облысының Әділет департаментінде 2018 жылғы 16 сәуірде № 5951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2017 жылғы 22 желтоқсандағы "2018 - 2020 жылдарға арналған Баянауыл аудандық бюджеті туралы" № 130/21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29 желтоқсанда № 5773 болып тіркелген, 2018 жылы 6 қаңтарда және 9 қаңтарда "Баянтау" аудандық газеттерінде, 2018 жылғы 10 қантарда электронды түрде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"9290728" деген сандар "9512323"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"8135971" деген сандар "8357566"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"9290728" деген сандар "9538444"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"125660" деген сандар "126510"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"152304" деген сандар "153154"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"-125660" деген сандар "-152631"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"125660" деген сандар "152631"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мәселелері, жоспар мен бюджет және әлеуметтік саясат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Серікбай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cәуірдегі № 162/26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Баянауыл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420"/>
        <w:gridCol w:w="915"/>
        <w:gridCol w:w="915"/>
        <w:gridCol w:w="4175"/>
        <w:gridCol w:w="3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9512323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1136865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462160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462160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8357566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8357566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8357566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1297"/>
        <w:gridCol w:w="1297"/>
        <w:gridCol w:w="513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9538444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2447148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мәдени-демалыс жұмыстарын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шығындары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