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1a1e" w14:textId="14f1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2017 жылғы 22 желтоқсандағы "2018 - 2020 жылдарға арналған Баянауыл аудандық бюджеті туралы" № 130/21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2018 жылғы 4 шілдедегі № 183/31 шешімі. Павлодар облысының Әділет департаментінде 2018 жылғы 19 шілдеде № 6025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2017 жылғы 22 желтоқсандағы "2018 - 2020 жылдарға арналған Баянауыл аудандық бюджеті туралы" № 130/21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29 желтоқсанда № 5773 болып тіркелген, 2018 жылы 6 қаңтарда және 9 қаңтарда "Баянтау" аудандық газеттерінде, 2018 жылғы 10 қантарда Қазақстан Республикасының нормативтік құқықтық актілерінің электрондық түрде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"9512323" деген сандар "10331481"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"1136865" деген сандар "1201865"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"8357566" деген сандар "9111724"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"9538444" деген сандар "10357602" деген сандармен ауыстырылсын.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мазмұндалсын.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мәселелері, бюджетті жоспарлау және әлеуметтік саясат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№183/31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Баянауыл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1364"/>
        <w:gridCol w:w="879"/>
        <w:gridCol w:w="879"/>
        <w:gridCol w:w="4010"/>
        <w:gridCol w:w="4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10331481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9111724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9111724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929"/>
        <w:gridCol w:w="1262"/>
        <w:gridCol w:w="1262"/>
        <w:gridCol w:w="4998"/>
        <w:gridCol w:w="2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10357602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715933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2476761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3509334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3202649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3166649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мәдени-демалыс жұмыстарын қолдау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 – шараларды iске асыру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шығындары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1449734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-152631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ауылдық округтер арасында</w:t>
      </w:r>
      <w:r>
        <w:br/>
      </w:r>
      <w:r>
        <w:rPr>
          <w:rFonts w:ascii="Times New Roman"/>
          <w:b/>
          <w:i w:val="false"/>
          <w:color w:val="000000"/>
        </w:rPr>
        <w:t>жергілікті өзін - өзі басқару органдарына трансферттерді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132"/>
        <w:gridCol w:w="685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Ақсан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Жаңатілек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Құндыкөл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Күркелі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Ұзынбұлак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Шөптікөл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