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80226" w14:textId="00802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Баянауыл ауданы әкімдігінің кейбір қаулыларының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Баянауыл аудандық әкімдігінің 2018 жылғы 7 қыркүйектегі № 239/9 қаулысы. Павлодар облысының Әділет департаментінде 2018 жылғы 4 қазанда № 6070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8-тармағына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46-бабы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 сәйкес Баянауыл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Баянауыл ауданы әкімдігінің кейбір қаулыларының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Баянауыл ауданының әкімі аппаратының басшысы Қ. Қ. Абылгазинге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Қайыргельдинов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Баянауыл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жылғы "7"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239/9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Баянауыл ауданы әкімдігінің</w:t>
      </w:r>
      <w:r>
        <w:br/>
      </w:r>
      <w:r>
        <w:rPr>
          <w:rFonts w:ascii="Times New Roman"/>
          <w:b/>
          <w:i w:val="false"/>
          <w:color w:val="000000"/>
        </w:rPr>
        <w:t>күші жойылған кейбір қаулыларының тізбесі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Баянауыл аудандық әкімдігінің 2015 жылғы 13 ақпандағы "Баянауыл ауданының мәдениет және тілдерді дамыту бөлімі" мемлекеттік мекемесі туралы Ережені бекіту туралы" № 34/2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4347 болып тіркелген, 2015 жылғы 26 наурызда "Әділет" ақпараттық-құқықтық жүйесінде жарияланған).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Баянауыл аудандық әкімдігінің 2015 жылғы 13 ақпандағы "Баянауыл ауданының дене тәрбиесі және спорт бөлімі" мемлекеттік мекемесі туралы Ережені бекіту туралы" № 35/2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4345 болып тіркелген, 2015 жылғы 26 наурызда "Әділет" ақпараттық-құқықтық жүйесінде жарияланған).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Баянауыл аудандық әкімдігінің 2015 жылғы 10 наурыздағы "Баянауыл ауданы әкімінің аппараты" мемлекеттік мекемесі туралы Ережені бекіту туралы" № 66/3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4362 болып тіркелген, 2015 жылғы 26 наурызда "Әділет" ақпараттық-құқықтық жүйесінде жарияланған).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Баянауыл аудандық әкімдігінің 2015 жылғы 5 маусымдағы "Баянауыл ауданының ветеринария бөлімі" мемлекеттік мекемесі туралы Ережені бекіту туралы" № 146/6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4564 болып тіркелген, 2015 жылғы 14 шілдеде "Әділет" ақпараттық-құқықтық жүйесінде жарияланған).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Баянауыл аудандық әкімдігінің 2015 жылғы 30 қазандағы "Баянауыл ауданының білім бөлімі" мемлекеттік мекемесі туралы Ережені бекіту туралы" № 287/10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4809 болып тіркелген, 2015 жылғы 9 желтоқсанда "Әділет" ақпараттық-құқықтық жүйесінде жарияланған).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Баянауыл аудандық әкімдігінің 2016 жылғы 11 наурыздағы "Баянауыл аудандық әкімдігінің 2015 жылғы 30 қазандағы "Баянауыл ауданының білім бөлімі" мемлекеттік мекемесі туралы Ережені бекіту туралы" № 287/10 қаулысына өзгеріс енгізу туралы" № 67/03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5063 болып тіркелген, 2016 жылғы 18 сәуірде "Әділет" ақпараттық-құқықтық жүйесінде жарияланған).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Баянауыл аудандық әкімдігінің 2016 жылғы 28 наурыздағы "Баянауыл ауданының тұрғын үй коммуналдық шаруашылығы, жолаушылар көлігі, автомобиль жолдары және тұрғын үй инспекциясы бөлімі" мемлекеттік мекемесі туралы Ережені бекіту туралы" № 84/03 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5077 болып тіркелген, 2016 жылғы 22 сәуірде "Әділет" ақпараттық-құқықтық жүйесінде жарияланған).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