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e13d1" w14:textId="31e13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2018 жылғы 05 қаңтардағы "Баянауыл ауданы бойынша 2018 - 2019 жылдарға арналған жайылымдарды басқару және оларды пайдалану жөніндегі жоспарды бекіту туралы" № 141/23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2018 жылғы 24 қазандағы № 201/34 шешімі. Павлодар облысының Әділет департаментінде 2018 жылғы 12 қарашада № 6105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Баянауыл аудандық мәслихатының 2018 жылғы 05 қаңтардағы "Баянауыл ауданы бойынша 2018 - 2019 жылдарға арналған жайылымдарды басқару және оларды пайдалану жөніндегі жоспарды бекіту туралы" № 141/23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5831 болып тіркелген, 2018 жылғы 01 ақпанда Қазақстан Республикасының нормативтік құқықтық актілерінің Эталондық бақылау банкінде электрондық түрде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Баянауыл аудандық мәслихатының әлеуметтік-экономикалық даму мәселелері, бюджетті жоспарлау және әлеуметтік саясат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