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0aaaa" w14:textId="bc0aa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ауданы Бірлік ауылдық округінің Ақмектеп ауылының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Баянауыл ауданы Бірлік ауылдық округі әкімінің 2018 жылғы 16 ақпандағы № 1-20/3 шешімі. Павлодар облысының Әділет департаментінде 2018 жылғы 3 наурызда № 5888 болып тіркелді. Күші жойылды - Павлодар облысы Баянауыл ауданы Бірлік ауылдық округі әкімінің 2018 жылғы 7 қарашадағы № 1-20/4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Баянауыл ауданы Бірлік ауылдық округі әкімінің 07.11.2018 № 1-20/4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Республикасының 2002 жылғы 10 шілдедегі "Ветеринария туралы"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Баянауыл ауданы Бірлік ауылдық округінің әкімі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Ірі қарамалдың арасында бруцеллез ауруының анықталуына байланысты, Баянауыл ауданы Бірлік ауылдық округінің Ақмектеп ауылының аумағында шектеу іс-шаралары белгіленсін.</w:t>
      </w:r>
    </w:p>
    <w:bookmarkEnd w:id="1"/>
    <w:bookmarkStart w:name="z3" w:id="2"/>
    <w:p>
      <w:pPr>
        <w:spacing w:after="0"/>
        <w:ind w:left="0"/>
        <w:jc w:val="both"/>
      </w:pPr>
      <w:r>
        <w:rPr>
          <w:rFonts w:ascii="Times New Roman"/>
          <w:b w:val="false"/>
          <w:i w:val="false"/>
          <w:color w:val="000000"/>
          <w:sz w:val="28"/>
        </w:rPr>
        <w:t>
      2. "Баянауыл ауданының ветеринария бөлімі" (келісім бойынша), "Қазақстан Республикасы Ауылшаруашылығы Министрлігі Ветеринариялық бақылау және қадағалау комитетінің Баянауыл аудандық аумақтық инспекциясы" (келісім бойынша), мемлекеттік мекемелері, "Қазақстан Республикасы Денсаулық сақтау министрлігі Қоғамдық денсаулық сақтау комитеті Павлодар облысы Қоғамдық денсаулық сақтау департаментінің Баянауыл аудандық қоғамдық денсаулық сақтау басқармасы" республикалық мемлекеттік мекемесі (келісім бойынша), анықталған эпизоотиялық ошақта ветеринариялық-санитариялық қолайлы жағдайға қолжеткізу үшін қажетті ветеринариялық-санитариялық іс-шаралар жүргізсін.</w:t>
      </w:r>
    </w:p>
    <w:bookmarkEnd w:id="2"/>
    <w:bookmarkStart w:name="z4"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Баянауыл ауданының Бірлік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ауылдық округінің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Аманжолов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"Баянауыл ауданының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 бөлімі"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 Даулетов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2018 жылғы "16" ақпан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Ауыл</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Шаруашылығы Министрлігі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Ветеринариялық бақылау және</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қадағалау комитетінің Баянауыл</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аумақтық инспекциясы"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 Нургалиев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2018 жылғы "16" ақпан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Денсаулық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сақтау министрлігі Қоғамдық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комитеті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облысы Қоғамдық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департаментінің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Баянауыл аудандық қоғамдық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басқармасы"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Н. Ишанова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2018 жылғы "16" ақпан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