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4565" w14:textId="1c14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Баянауыл ауданы Қызылтау ауылдық округі әкімінің 2017 жылғы 25 желтоқсандағы "Баянауыл ауданы Қызылтау ауылдық округінің "Ата-Қоныс" шаруа қожалығының аумағында шектеу іс-шараларын белгілеу туралы" № 1-03-02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Қызылтау ауылдық округі әкімінің 2018 жылғы 19 қарашадағы № 1-03-05 шешімі. Павлодар облысының Әділет департаментінде 2018 жылғы 21 қарашада № 6116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Баянауыл ауданының мемлекеттік ветеринариялық-санитариялық бас инспекторының 2018 жылғы 4 мамырдағы № 2-19/113 ұсынысы негізінде, Қызылтау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Қызылтау ауылдық округінің "Ата-Қоныс" шаруа қожалығының аумағында ірі-қара мал бруцеллезі ауруын жою бойынша ветеринариялық-санитарлық іс-шаралар кешенін жүргізумен байланысты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Баянауыл ауданы Қызылтау ауылдық округі әкімінің 2017 жылғы 25 желтоқсандағы "Баянауыл ауданы Қызылтау ауылдық округінің "Ата-Қоныс" шаруа қожалығының аумағында шектеу іс-шараларын белгілеу туралы" № 1-03-02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2018 жылғы 11 қаңтарда № 5813 болып тіркелген, 2018 жылғы 20 қаңтарда "Баянтау" аудандық газетінде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"Баянауыл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 басшысының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С. Ынтыкбаев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"19"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қадағалау комитетінің Баянауыл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"19"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сақтау министрлігі 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 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Баянауыл аудандық 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Е. Карибжанов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"19"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