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9929" w14:textId="ad39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2016 жылғы 30 маусымдағы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22/6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2018 жылғы 5 қыркүйектегі № 258/6 шешімі. Павлодар облысының Әділет департаментінде 2018 жылғы 5 қазанда № 6074 болып тіркелді. Күші жойылды - Павлодар облысы Железин аудандық мәслихатының 2020 жылғы 30 қыркүйектегі № 486/6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мәслихатының 30.09.2020 № 486/6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мұқтаж азаматтардың жекелеген санаттарына әлеуметтік көмек көрсету мақсатында, Железин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2016 жылғы 30 маусымдағы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22/6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5176 болып тіркелген, 2016 жылғы 29 шілдеде "Әділет" ақпараттық-құқықтық жүйесінде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уәкілетті ұйым - "Азаматтарға арналған үкімет" мемлекеттік корпорациясы" коммерциялық емес акционерлік қоғамының Павлодар облысы бойынша филиалының әлеуметтік қамтамасыз ету бойынша Железин ауданының бөлімі;";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тармақшаның екінші абзацында "5" саны "10"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тармақшаның үшінші абзацы жаңа редакцияда жазылсын "осы Қағидалардың 9-тармағының 11-2) тармақшасында көрсетілген санаттарға амбулаториялық емделу кезеңінде тамақтану және жол жүру үшін 7 айлық есептік көрсеткіш мөлшерінде "Железинка орталық ауруханасы" шаруашылық жүргізу құқығындағы коммуналдық мемлекеттік кәсіпорны фтизиатрлық кабинетімен ұсынылатын тізімнің негізінде;".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дамыту және бюджет мәселелері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Неупокоев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