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c207" w14:textId="c02c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Железинка аудандық мәслихатының 2016 жылғы 30 маусымдағы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22/6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2018 жылғы 8 қарашадағы № 284/6 шешімі. Павлодар облысының Әділет департаментінде 2018 жылғы 10 желтоқсанда № 6146 болып тіркелді. Күші жойылды - Павлодар облысы Железин аудандық мәслихатының 2020 жылғы 30 қыркүйектегі № 486/6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мәслихатының 30.09.2020 № 486/6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мұқтаж азаматтардың жекелеген санаттарына әлеуметтік көмек көрсету мақсатында, Железин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Железинка аудандық мәслихатының 2016 жылғы 30 маусымдағы "Железинка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22/6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5176 болып тіркелген, 2016 жылғы 29 шілдеде "Әділет" ақпараттық-құқықтық жүйесінде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Железинка ауданындағы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Қағидалардың 9-тармағының 7-2) тармақшасында (бірінші топ мүгедектері ғана) көрсетілген санаттарға емделу және қаралу үшін (санаторлық-курорттық емделуді қоса алғанда) 10 айлық есептік көрсеткіш мөлшерінде "Железинка аудандық орталық ауруханасы" шаруашылық жүргізу құқығындағы коммуналдық мемлекеттік кәсіпорнымен ұсынылатын тізімнің негізінде".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дамыту және бюджет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Неупокоев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