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39ce8" w14:textId="0d39c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 ауданы әкімінің 2015 жылғы 16 ақпандағы "Железин ауданының аумағында сайлау учаскелерін құру туралы" № 02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Железин ауданы әкімінің 2018 жылғы 20 желтоқсандағы № 03 шешімі. Павлодар облысының Әділет департаментінде 2018 жылғы 21 желтоқсанда № 6182 болып тіркелді. Күші жойылды – Павлодар облысы Железин ауданы әкімінің 2021 жылғы 21 қазандағы № 2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Железин ауданы әкімінің 21.10.2021 № 2 (алғашқы ресми жарияланған күнінен кейін күнтізбелікон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23-бабы</w:t>
      </w:r>
      <w:r>
        <w:rPr>
          <w:rFonts w:ascii="Times New Roman"/>
          <w:b w:val="false"/>
          <w:i w:val="false"/>
          <w:color w:val="000000"/>
          <w:sz w:val="28"/>
        </w:rPr>
        <w:t xml:space="preserve"> 1-тармағына,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37-бабы </w:t>
      </w:r>
      <w:r>
        <w:rPr>
          <w:rFonts w:ascii="Times New Roman"/>
          <w:b w:val="false"/>
          <w:i w:val="false"/>
          <w:color w:val="000000"/>
          <w:sz w:val="28"/>
        </w:rPr>
        <w:t>3-тармағына</w:t>
      </w:r>
      <w:r>
        <w:rPr>
          <w:rFonts w:ascii="Times New Roman"/>
          <w:b w:val="false"/>
          <w:i w:val="false"/>
          <w:color w:val="000000"/>
          <w:sz w:val="28"/>
        </w:rPr>
        <w:t xml:space="preserve">, Павлодар облыстық әкімдігінің 2018 жылғы 26 қыркүйектегі № 8 және Павлодар облыстық мәслихатының 2018 жылғы 26 қыркүйектегі № 258/24 "Павлодар облысының әкімшілік-аумақтық құрылысының кейбір мәселелері туралы" бірлескен </w:t>
      </w:r>
      <w:r>
        <w:rPr>
          <w:rFonts w:ascii="Times New Roman"/>
          <w:b w:val="false"/>
          <w:i w:val="false"/>
          <w:color w:val="000000"/>
          <w:sz w:val="28"/>
        </w:rPr>
        <w:t>қаулысы</w:t>
      </w:r>
      <w:r>
        <w:rPr>
          <w:rFonts w:ascii="Times New Roman"/>
          <w:b w:val="false"/>
          <w:i w:val="false"/>
          <w:color w:val="000000"/>
          <w:sz w:val="28"/>
        </w:rPr>
        <w:t xml:space="preserve"> мен </w:t>
      </w:r>
      <w:r>
        <w:rPr>
          <w:rFonts w:ascii="Times New Roman"/>
          <w:b w:val="false"/>
          <w:i w:val="false"/>
          <w:color w:val="000000"/>
          <w:sz w:val="28"/>
        </w:rPr>
        <w:t>шешіміне</w:t>
      </w:r>
      <w:r>
        <w:rPr>
          <w:rFonts w:ascii="Times New Roman"/>
          <w:b w:val="false"/>
          <w:i w:val="false"/>
          <w:color w:val="000000"/>
          <w:sz w:val="28"/>
        </w:rPr>
        <w:t xml:space="preserve"> және Павлодар облыстық әкімдігінің 2018 жылғы 25 шілдедегі № 5 және Павлодар облыстық мәслихатының 2018 жылғы 25 шілдедегі № 246/23 "Павлодар облысының кейбір әкімшілік-аумақтық бірліктерін қайта атау туралы" бірлескен </w:t>
      </w:r>
      <w:r>
        <w:rPr>
          <w:rFonts w:ascii="Times New Roman"/>
          <w:b w:val="false"/>
          <w:i w:val="false"/>
          <w:color w:val="000000"/>
          <w:sz w:val="28"/>
        </w:rPr>
        <w:t>қаулысы</w:t>
      </w:r>
      <w:r>
        <w:rPr>
          <w:rFonts w:ascii="Times New Roman"/>
          <w:b w:val="false"/>
          <w:i w:val="false"/>
          <w:color w:val="000000"/>
          <w:sz w:val="28"/>
        </w:rPr>
        <w:t xml:space="preserve"> мен </w:t>
      </w:r>
      <w:r>
        <w:rPr>
          <w:rFonts w:ascii="Times New Roman"/>
          <w:b w:val="false"/>
          <w:i w:val="false"/>
          <w:color w:val="000000"/>
          <w:sz w:val="28"/>
        </w:rPr>
        <w:t>шешімінің</w:t>
      </w:r>
      <w:r>
        <w:rPr>
          <w:rFonts w:ascii="Times New Roman"/>
          <w:b w:val="false"/>
          <w:i w:val="false"/>
          <w:color w:val="000000"/>
          <w:sz w:val="28"/>
        </w:rPr>
        <w:t xml:space="preserve"> негізінде, Железин ауданының әкімі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p>
    <w:bookmarkEnd w:id="0"/>
    <w:bookmarkStart w:name="z2" w:id="1"/>
    <w:p>
      <w:pPr>
        <w:spacing w:after="0"/>
        <w:ind w:left="0"/>
        <w:jc w:val="both"/>
      </w:pPr>
      <w:r>
        <w:rPr>
          <w:rFonts w:ascii="Times New Roman"/>
          <w:b w:val="false"/>
          <w:i w:val="false"/>
          <w:color w:val="000000"/>
          <w:sz w:val="28"/>
        </w:rPr>
        <w:t xml:space="preserve">
      1. Железин ауданы әкімінің 2015 жылғы 16 ақпандағы "Железин ауданының аумағында сайлау учаскелерін құру туралы" № 02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4332 болып тіркелген, 2015 жылғы 4 наурызда "Родные просторы" және "Туған өлке" газеттерінде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"Железин ауданы әкімінің аппараты" мемлекеттік мекемесі заңнамамен белгіленген тәртіпте:</w:t>
      </w:r>
    </w:p>
    <w:bookmarkEnd w:id="3"/>
    <w:p>
      <w:pPr>
        <w:spacing w:after="0"/>
        <w:ind w:left="0"/>
        <w:jc w:val="both"/>
      </w:pPr>
      <w:r>
        <w:rPr>
          <w:rFonts w:ascii="Times New Roman"/>
          <w:b w:val="false"/>
          <w:i w:val="false"/>
          <w:color w:val="000000"/>
          <w:sz w:val="28"/>
        </w:rPr>
        <w:t>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осы әкімдік шешімі мемлекеттік тіркелген күнінен бастап күнтізбелік он күн ішінде оның көшірмесін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жолдануын;</w:t>
      </w:r>
    </w:p>
    <w:p>
      <w:pPr>
        <w:spacing w:after="0"/>
        <w:ind w:left="0"/>
        <w:jc w:val="both"/>
      </w:pPr>
      <w:r>
        <w:rPr>
          <w:rFonts w:ascii="Times New Roman"/>
          <w:b w:val="false"/>
          <w:i w:val="false"/>
          <w:color w:val="000000"/>
          <w:sz w:val="28"/>
        </w:rPr>
        <w:t>
      осы шешімнің Железин ауданы әкімдігінің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3. Осы шешімнің орындалуын бақылау Железин ауданы әкімі аппаратының басшысына жүктелсін.</w:t>
      </w:r>
    </w:p>
    <w:bookmarkEnd w:id="4"/>
    <w:bookmarkStart w:name="z6" w:id="5"/>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Кашкиров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Железин аудандық аумақтық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сайлау комиссиясының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Беркало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2018 жылғы "20" желтоқсан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ауданы әкімінің</w:t>
            </w:r>
            <w:r>
              <w:br/>
            </w:r>
            <w:r>
              <w:rPr>
                <w:rFonts w:ascii="Times New Roman"/>
                <w:b w:val="false"/>
                <w:i w:val="false"/>
                <w:color w:val="000000"/>
                <w:sz w:val="20"/>
              </w:rPr>
              <w:t>2018 жылғы "20"</w:t>
            </w:r>
            <w:r>
              <w:br/>
            </w:r>
            <w:r>
              <w:rPr>
                <w:rFonts w:ascii="Times New Roman"/>
                <w:b w:val="false"/>
                <w:i w:val="false"/>
                <w:color w:val="000000"/>
                <w:sz w:val="20"/>
              </w:rPr>
              <w:t>желтоқсандағы № 03 шешіміне</w:t>
            </w:r>
            <w:r>
              <w:br/>
            </w:r>
            <w:r>
              <w:rPr>
                <w:rFonts w:ascii="Times New Roman"/>
                <w:b w:val="false"/>
                <w:i w:val="false"/>
                <w:color w:val="000000"/>
                <w:sz w:val="20"/>
              </w:rPr>
              <w:t>қосымша</w:t>
            </w:r>
          </w:p>
        </w:tc>
      </w:tr>
    </w:tbl>
    <w:bookmarkStart w:name="z8" w:id="6"/>
    <w:p>
      <w:pPr>
        <w:spacing w:after="0"/>
        <w:ind w:left="0"/>
        <w:jc w:val="left"/>
      </w:pPr>
      <w:r>
        <w:rPr>
          <w:rFonts w:ascii="Times New Roman"/>
          <w:b/>
          <w:i w:val="false"/>
          <w:color w:val="000000"/>
        </w:rPr>
        <w:t xml:space="preserve"> Железин ауданы сайлау учаскелерінің тізбесі № 212 сайлау учаскесі</w:t>
      </w:r>
    </w:p>
    <w:bookmarkEnd w:id="6"/>
    <w:p>
      <w:pPr>
        <w:spacing w:after="0"/>
        <w:ind w:left="0"/>
        <w:jc w:val="both"/>
      </w:pPr>
      <w:r>
        <w:rPr>
          <w:rFonts w:ascii="Times New Roman"/>
          <w:b w:val="false"/>
          <w:i w:val="false"/>
          <w:color w:val="000000"/>
          <w:sz w:val="28"/>
        </w:rPr>
        <w:t>
      Алакөл ауылы мекенжайы бойынша орналасқан Алакөл ауылындағы Мәдениет үйінің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Алакөл ауылы.</w:t>
      </w:r>
    </w:p>
    <w:p>
      <w:pPr>
        <w:spacing w:after="0"/>
        <w:ind w:left="0"/>
        <w:jc w:val="left"/>
      </w:pPr>
      <w:r>
        <w:rPr>
          <w:rFonts w:ascii="Times New Roman"/>
          <w:b/>
          <w:i w:val="false"/>
          <w:color w:val="000000"/>
        </w:rPr>
        <w:t xml:space="preserve"> № 213 сайлау учаскесі</w:t>
      </w:r>
    </w:p>
    <w:p>
      <w:pPr>
        <w:spacing w:after="0"/>
        <w:ind w:left="0"/>
        <w:jc w:val="both"/>
      </w:pPr>
      <w:r>
        <w:rPr>
          <w:rFonts w:ascii="Times New Roman"/>
          <w:b w:val="false"/>
          <w:i w:val="false"/>
          <w:color w:val="000000"/>
          <w:sz w:val="28"/>
        </w:rPr>
        <w:t>
      Башмачное ауылы мекенжайы бойынша орналасқан Башмачное ауылындағы Мәдениет үйінің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Башмачное ауылы.</w:t>
      </w:r>
    </w:p>
    <w:p>
      <w:pPr>
        <w:spacing w:after="0"/>
        <w:ind w:left="0"/>
        <w:jc w:val="left"/>
      </w:pPr>
      <w:r>
        <w:rPr>
          <w:rFonts w:ascii="Times New Roman"/>
          <w:b/>
          <w:i w:val="false"/>
          <w:color w:val="000000"/>
        </w:rPr>
        <w:t xml:space="preserve"> № 214 сайлау учаскесі</w:t>
      </w:r>
    </w:p>
    <w:p>
      <w:pPr>
        <w:spacing w:after="0"/>
        <w:ind w:left="0"/>
        <w:jc w:val="both"/>
      </w:pPr>
      <w:r>
        <w:rPr>
          <w:rFonts w:ascii="Times New Roman"/>
          <w:b w:val="false"/>
          <w:i w:val="false"/>
          <w:color w:val="000000"/>
          <w:sz w:val="28"/>
        </w:rPr>
        <w:t>
      Кузьмино ауылы мекенжайы бойынша орналасқан Кузьмино ауылындағы жалпы білім беретін негізгі мектебінің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Кузьмино ауылы.</w:t>
      </w:r>
    </w:p>
    <w:p>
      <w:pPr>
        <w:spacing w:after="0"/>
        <w:ind w:left="0"/>
        <w:jc w:val="left"/>
      </w:pPr>
      <w:r>
        <w:rPr>
          <w:rFonts w:ascii="Times New Roman"/>
          <w:b/>
          <w:i w:val="false"/>
          <w:color w:val="000000"/>
        </w:rPr>
        <w:t xml:space="preserve"> № 215 сайлау учаскесі</w:t>
      </w:r>
    </w:p>
    <w:p>
      <w:pPr>
        <w:spacing w:after="0"/>
        <w:ind w:left="0"/>
        <w:jc w:val="both"/>
      </w:pPr>
      <w:r>
        <w:rPr>
          <w:rFonts w:ascii="Times New Roman"/>
          <w:b w:val="false"/>
          <w:i w:val="false"/>
          <w:color w:val="000000"/>
          <w:sz w:val="28"/>
        </w:rPr>
        <w:t>
      Береговое ауылы мекенжайы бойынша орналасқан Береговое ауылындағы жалпы білім беретін негізгі мектебінің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Береговое ауылы.</w:t>
      </w:r>
    </w:p>
    <w:p>
      <w:pPr>
        <w:spacing w:after="0"/>
        <w:ind w:left="0"/>
        <w:jc w:val="left"/>
      </w:pPr>
      <w:r>
        <w:rPr>
          <w:rFonts w:ascii="Times New Roman"/>
          <w:b/>
          <w:i w:val="false"/>
          <w:color w:val="000000"/>
        </w:rPr>
        <w:t xml:space="preserve"> № 216 сайлау учаскесі</w:t>
      </w:r>
    </w:p>
    <w:p>
      <w:pPr>
        <w:spacing w:after="0"/>
        <w:ind w:left="0"/>
        <w:jc w:val="both"/>
      </w:pPr>
      <w:r>
        <w:rPr>
          <w:rFonts w:ascii="Times New Roman"/>
          <w:b w:val="false"/>
          <w:i w:val="false"/>
          <w:color w:val="000000"/>
          <w:sz w:val="28"/>
        </w:rPr>
        <w:t>
      Абай ауылы мекенжайы бойынша орналасқан Абай жалпы білім беретін негізгі мектебінің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Абай ауылы.</w:t>
      </w:r>
    </w:p>
    <w:p>
      <w:pPr>
        <w:spacing w:after="0"/>
        <w:ind w:left="0"/>
        <w:jc w:val="left"/>
      </w:pPr>
      <w:r>
        <w:rPr>
          <w:rFonts w:ascii="Times New Roman"/>
          <w:b/>
          <w:i w:val="false"/>
          <w:color w:val="000000"/>
        </w:rPr>
        <w:t xml:space="preserve"> № 217 сайлау учаскесі</w:t>
      </w:r>
    </w:p>
    <w:p>
      <w:pPr>
        <w:spacing w:after="0"/>
        <w:ind w:left="0"/>
        <w:jc w:val="both"/>
      </w:pPr>
      <w:r>
        <w:rPr>
          <w:rFonts w:ascii="Times New Roman"/>
          <w:b w:val="false"/>
          <w:i w:val="false"/>
          <w:color w:val="000000"/>
          <w:sz w:val="28"/>
        </w:rPr>
        <w:t>
      Уәлиханов ауылы мекенжайы бойынша орналасқан Уәлиханов ауылындағы Мәдениет үйінің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Уәлиханов ауылы.</w:t>
      </w:r>
    </w:p>
    <w:p>
      <w:pPr>
        <w:spacing w:after="0"/>
        <w:ind w:left="0"/>
        <w:jc w:val="left"/>
      </w:pPr>
      <w:r>
        <w:rPr>
          <w:rFonts w:ascii="Times New Roman"/>
          <w:b/>
          <w:i w:val="false"/>
          <w:color w:val="000000"/>
        </w:rPr>
        <w:t xml:space="preserve"> № 218 сайлау учаскесі</w:t>
      </w:r>
    </w:p>
    <w:p>
      <w:pPr>
        <w:spacing w:after="0"/>
        <w:ind w:left="0"/>
        <w:jc w:val="both"/>
      </w:pPr>
      <w:r>
        <w:rPr>
          <w:rFonts w:ascii="Times New Roman"/>
          <w:b w:val="false"/>
          <w:i w:val="false"/>
          <w:color w:val="000000"/>
          <w:sz w:val="28"/>
        </w:rPr>
        <w:t>
      Веселая роща ауылы мекенжайы бойынша орналасқан Веселая роща ауылындағы Мәдениет үйінің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Веселая роща ауылы, "Осенний" теміржол тоқтау бекеті.</w:t>
      </w:r>
    </w:p>
    <w:p>
      <w:pPr>
        <w:spacing w:after="0"/>
        <w:ind w:left="0"/>
        <w:jc w:val="left"/>
      </w:pPr>
      <w:r>
        <w:rPr>
          <w:rFonts w:ascii="Times New Roman"/>
          <w:b/>
          <w:i w:val="false"/>
          <w:color w:val="000000"/>
        </w:rPr>
        <w:t xml:space="preserve"> № 219 сайлау учаскесі</w:t>
      </w:r>
    </w:p>
    <w:p>
      <w:pPr>
        <w:spacing w:after="0"/>
        <w:ind w:left="0"/>
        <w:jc w:val="both"/>
      </w:pPr>
      <w:r>
        <w:rPr>
          <w:rFonts w:ascii="Times New Roman"/>
          <w:b w:val="false"/>
          <w:i w:val="false"/>
          <w:color w:val="000000"/>
          <w:sz w:val="28"/>
        </w:rPr>
        <w:t>
      Дүйсеке ауылы, Торговая к., № 1-үй, № 1-п. мекенжайы бойынша орналасқан тұрғын үй (келісім бойынша)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Дүйсеке ауылы, "Қожамбай" теміржол тоқтау бекеті.</w:t>
      </w:r>
    </w:p>
    <w:p>
      <w:pPr>
        <w:spacing w:after="0"/>
        <w:ind w:left="0"/>
        <w:jc w:val="left"/>
      </w:pPr>
      <w:r>
        <w:rPr>
          <w:rFonts w:ascii="Times New Roman"/>
          <w:b/>
          <w:i w:val="false"/>
          <w:color w:val="000000"/>
        </w:rPr>
        <w:t xml:space="preserve"> № 220 сайлау учаскесі</w:t>
      </w:r>
    </w:p>
    <w:p>
      <w:pPr>
        <w:spacing w:after="0"/>
        <w:ind w:left="0"/>
        <w:jc w:val="both"/>
      </w:pPr>
      <w:r>
        <w:rPr>
          <w:rFonts w:ascii="Times New Roman"/>
          <w:b w:val="false"/>
          <w:i w:val="false"/>
          <w:color w:val="000000"/>
          <w:sz w:val="28"/>
        </w:rPr>
        <w:t>
      Жаңабірлік ауылы, Школьная к., № 3-үй, № 1-п. мекенжайы бойынша орналасқан тұрғын үй (келісім бойынша)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Жаңабірлік ауылы.</w:t>
      </w:r>
    </w:p>
    <w:p>
      <w:pPr>
        <w:spacing w:after="0"/>
        <w:ind w:left="0"/>
        <w:jc w:val="left"/>
      </w:pPr>
      <w:r>
        <w:rPr>
          <w:rFonts w:ascii="Times New Roman"/>
          <w:b/>
          <w:i w:val="false"/>
          <w:color w:val="000000"/>
        </w:rPr>
        <w:t xml:space="preserve"> № 221 сайлау учаскесі</w:t>
      </w:r>
    </w:p>
    <w:p>
      <w:pPr>
        <w:spacing w:after="0"/>
        <w:ind w:left="0"/>
        <w:jc w:val="both"/>
      </w:pPr>
      <w:r>
        <w:rPr>
          <w:rFonts w:ascii="Times New Roman"/>
          <w:b w:val="false"/>
          <w:i w:val="false"/>
          <w:color w:val="000000"/>
          <w:sz w:val="28"/>
        </w:rPr>
        <w:t>
      Славяновка ауылы мекенжайы бойынша орналасқан Славяновка ауылындағы жалпы білім беретін негізгі мектебінің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Славяновка ауылы.</w:t>
      </w:r>
    </w:p>
    <w:p>
      <w:pPr>
        <w:spacing w:after="0"/>
        <w:ind w:left="0"/>
        <w:jc w:val="left"/>
      </w:pPr>
      <w:r>
        <w:rPr>
          <w:rFonts w:ascii="Times New Roman"/>
          <w:b/>
          <w:i w:val="false"/>
          <w:color w:val="000000"/>
        </w:rPr>
        <w:t xml:space="preserve"> № 222 сайлау учаскесі</w:t>
      </w:r>
    </w:p>
    <w:p>
      <w:pPr>
        <w:spacing w:after="0"/>
        <w:ind w:left="0"/>
        <w:jc w:val="both"/>
      </w:pPr>
      <w:r>
        <w:rPr>
          <w:rFonts w:ascii="Times New Roman"/>
          <w:b w:val="false"/>
          <w:i w:val="false"/>
          <w:color w:val="000000"/>
          <w:sz w:val="28"/>
        </w:rPr>
        <w:t>
      Еңбекші ауылы мекенжайы бойынша орналасқан Еңбекші ауылындағы Мәдениет үйінің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Еңбекші ауылы.</w:t>
      </w:r>
    </w:p>
    <w:p>
      <w:pPr>
        <w:spacing w:after="0"/>
        <w:ind w:left="0"/>
        <w:jc w:val="left"/>
      </w:pPr>
      <w:r>
        <w:rPr>
          <w:rFonts w:ascii="Times New Roman"/>
          <w:b/>
          <w:i w:val="false"/>
          <w:color w:val="000000"/>
        </w:rPr>
        <w:t xml:space="preserve"> № 223 сайлау учаскесі</w:t>
      </w:r>
    </w:p>
    <w:p>
      <w:pPr>
        <w:spacing w:after="0"/>
        <w:ind w:left="0"/>
        <w:jc w:val="both"/>
      </w:pPr>
      <w:r>
        <w:rPr>
          <w:rFonts w:ascii="Times New Roman"/>
          <w:b w:val="false"/>
          <w:i w:val="false"/>
          <w:color w:val="000000"/>
          <w:sz w:val="28"/>
        </w:rPr>
        <w:t>
      Железинка ауылы, Тәуелсіздік көшесі мекенжайы бойынша орналасқан Железинка ауылындағы Мәдениет үйінің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Железинка ауылы, Абай, Бабин, Гагарин, Гоголь, Желтоқсан, Тәуелсіздік, Лермонтов, М. Горький, Набережная, Октябрь, Пушкин, Жеңіс, Степная, Торайғыров, Дәрі Асанов көшелері.</w:t>
      </w:r>
    </w:p>
    <w:p>
      <w:pPr>
        <w:spacing w:after="0"/>
        <w:ind w:left="0"/>
        <w:jc w:val="left"/>
      </w:pPr>
      <w:r>
        <w:rPr>
          <w:rFonts w:ascii="Times New Roman"/>
          <w:b/>
          <w:i w:val="false"/>
          <w:color w:val="000000"/>
        </w:rPr>
        <w:t xml:space="preserve"> № 224 сайлау учаскесі</w:t>
      </w:r>
    </w:p>
    <w:p>
      <w:pPr>
        <w:spacing w:after="0"/>
        <w:ind w:left="0"/>
        <w:jc w:val="both"/>
      </w:pPr>
      <w:r>
        <w:rPr>
          <w:rFonts w:ascii="Times New Roman"/>
          <w:b w:val="false"/>
          <w:i w:val="false"/>
          <w:color w:val="000000"/>
          <w:sz w:val="28"/>
        </w:rPr>
        <w:t>
      Железинка ауылы, Квитков көшесі мекенжайы бойынша орналасқан Железинка ауылы № 1 жалпы білім беретін орта мектебінің ғимараты.</w:t>
      </w:r>
    </w:p>
    <w:p>
      <w:pPr>
        <w:spacing w:after="0"/>
        <w:ind w:left="0"/>
        <w:jc w:val="both"/>
      </w:pPr>
      <w:r>
        <w:rPr>
          <w:rFonts w:ascii="Times New Roman"/>
          <w:b w:val="false"/>
          <w:i w:val="false"/>
          <w:color w:val="000000"/>
          <w:sz w:val="28"/>
        </w:rPr>
        <w:t>
      Сайлау учаскесінің шекаралары: Железинка ауылы, 70 лет Октября, Әлсейітов, Әуезов, Береговая, Жамбыл, Квитков, Клубная, Жүсіпов, Мира, Некрасов, Рысқұлов, С. Мұқанов, Сәтпаев, Советская, Болат Ракишев, Чехов, Ыбырай Алтынсарин, Трусов, Чкалов, Пионерская көшелері, Зеленая тұйық көшесі.</w:t>
      </w:r>
    </w:p>
    <w:p>
      <w:pPr>
        <w:spacing w:after="0"/>
        <w:ind w:left="0"/>
        <w:jc w:val="left"/>
      </w:pPr>
      <w:r>
        <w:rPr>
          <w:rFonts w:ascii="Times New Roman"/>
          <w:b/>
          <w:i w:val="false"/>
          <w:color w:val="000000"/>
        </w:rPr>
        <w:t xml:space="preserve"> № 225 сайлау учаскесі</w:t>
      </w:r>
    </w:p>
    <w:p>
      <w:pPr>
        <w:spacing w:after="0"/>
        <w:ind w:left="0"/>
        <w:jc w:val="both"/>
      </w:pPr>
      <w:r>
        <w:rPr>
          <w:rFonts w:ascii="Times New Roman"/>
          <w:b w:val="false"/>
          <w:i w:val="false"/>
          <w:color w:val="000000"/>
          <w:sz w:val="28"/>
        </w:rPr>
        <w:t>
      Железинка ауылы, Квитков көшесі мекенжайы бойынша орналасқан Железинка ауылындағы орталық аудандық аурухананың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Железинка ауылы, Амангелді, Автотранспортная, Дзержинский, Лихачев, Плеханов, Титов, Зерновая, Речная көшелері.</w:t>
      </w:r>
    </w:p>
    <w:p>
      <w:pPr>
        <w:spacing w:after="0"/>
        <w:ind w:left="0"/>
        <w:jc w:val="left"/>
      </w:pPr>
      <w:r>
        <w:rPr>
          <w:rFonts w:ascii="Times New Roman"/>
          <w:b/>
          <w:i w:val="false"/>
          <w:color w:val="000000"/>
        </w:rPr>
        <w:t xml:space="preserve"> № 226 сайлау учаскесі</w:t>
      </w:r>
    </w:p>
    <w:p>
      <w:pPr>
        <w:spacing w:after="0"/>
        <w:ind w:left="0"/>
        <w:jc w:val="both"/>
      </w:pPr>
      <w:r>
        <w:rPr>
          <w:rFonts w:ascii="Times New Roman"/>
          <w:b w:val="false"/>
          <w:i w:val="false"/>
          <w:color w:val="000000"/>
          <w:sz w:val="28"/>
        </w:rPr>
        <w:t>
      Аққайың ауылы мекенжайы бойынша орналасқан Аққайың ауылындағы Мәдениет үйінің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Аққайың ауылы.</w:t>
      </w:r>
    </w:p>
    <w:p>
      <w:pPr>
        <w:spacing w:after="0"/>
        <w:ind w:left="0"/>
        <w:jc w:val="left"/>
      </w:pPr>
      <w:r>
        <w:rPr>
          <w:rFonts w:ascii="Times New Roman"/>
          <w:b/>
          <w:i w:val="false"/>
          <w:color w:val="000000"/>
        </w:rPr>
        <w:t xml:space="preserve"> № 227 сайлау учаскесі</w:t>
      </w:r>
    </w:p>
    <w:p>
      <w:pPr>
        <w:spacing w:after="0"/>
        <w:ind w:left="0"/>
        <w:jc w:val="both"/>
      </w:pPr>
      <w:r>
        <w:rPr>
          <w:rFonts w:ascii="Times New Roman"/>
          <w:b w:val="false"/>
          <w:i w:val="false"/>
          <w:color w:val="000000"/>
          <w:sz w:val="28"/>
        </w:rPr>
        <w:t>
      Захаровка ауылы мекенжайы бойынша орналасқан Захаровка ауылындағы жалпы білім беретін негізгі мектебінің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Захаровка ауылы.</w:t>
      </w:r>
    </w:p>
    <w:p>
      <w:pPr>
        <w:spacing w:after="0"/>
        <w:ind w:left="0"/>
        <w:jc w:val="left"/>
      </w:pPr>
      <w:r>
        <w:rPr>
          <w:rFonts w:ascii="Times New Roman"/>
          <w:b/>
          <w:i w:val="false"/>
          <w:color w:val="000000"/>
        </w:rPr>
        <w:t xml:space="preserve"> № 228 сайлау учаскесі</w:t>
      </w:r>
    </w:p>
    <w:p>
      <w:pPr>
        <w:spacing w:after="0"/>
        <w:ind w:left="0"/>
        <w:jc w:val="both"/>
      </w:pPr>
      <w:r>
        <w:rPr>
          <w:rFonts w:ascii="Times New Roman"/>
          <w:b w:val="false"/>
          <w:i w:val="false"/>
          <w:color w:val="000000"/>
          <w:sz w:val="28"/>
        </w:rPr>
        <w:t>
      Моисеевка ауылы мекенжайы бойынша орналасқан Моисеевка ауылындағы жалпы білім беретін негізгі мектебінің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Моисеевка ауылы.</w:t>
      </w:r>
    </w:p>
    <w:p>
      <w:pPr>
        <w:spacing w:after="0"/>
        <w:ind w:left="0"/>
        <w:jc w:val="left"/>
      </w:pPr>
      <w:r>
        <w:rPr>
          <w:rFonts w:ascii="Times New Roman"/>
          <w:b/>
          <w:i w:val="false"/>
          <w:color w:val="000000"/>
        </w:rPr>
        <w:t xml:space="preserve"> № 229 сайлау учаскесі</w:t>
      </w:r>
    </w:p>
    <w:p>
      <w:pPr>
        <w:spacing w:after="0"/>
        <w:ind w:left="0"/>
        <w:jc w:val="both"/>
      </w:pPr>
      <w:r>
        <w:rPr>
          <w:rFonts w:ascii="Times New Roman"/>
          <w:b w:val="false"/>
          <w:i w:val="false"/>
          <w:color w:val="000000"/>
          <w:sz w:val="28"/>
        </w:rPr>
        <w:t>
      Пятерыжск ауылы мекенжайы бойынша орналасқан Пятерыжск ауылындағы жалпы білім беретін негізгі мектебінің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Пятерыжск ауылы.</w:t>
      </w:r>
    </w:p>
    <w:p>
      <w:pPr>
        <w:spacing w:after="0"/>
        <w:ind w:left="0"/>
        <w:jc w:val="left"/>
      </w:pPr>
      <w:r>
        <w:rPr>
          <w:rFonts w:ascii="Times New Roman"/>
          <w:b/>
          <w:i w:val="false"/>
          <w:color w:val="000000"/>
        </w:rPr>
        <w:t xml:space="preserve"> № 230 сайлау учаскесі</w:t>
      </w:r>
    </w:p>
    <w:p>
      <w:pPr>
        <w:spacing w:after="0"/>
        <w:ind w:left="0"/>
        <w:jc w:val="both"/>
      </w:pPr>
      <w:r>
        <w:rPr>
          <w:rFonts w:ascii="Times New Roman"/>
          <w:b w:val="false"/>
          <w:i w:val="false"/>
          <w:color w:val="000000"/>
          <w:sz w:val="28"/>
        </w:rPr>
        <w:t>
      Церковное ауылы мекенжайы бойынша орналасқан Церковное ауылындағы Мәдениет үйінің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Церковное ауылы.</w:t>
      </w:r>
    </w:p>
    <w:p>
      <w:pPr>
        <w:spacing w:after="0"/>
        <w:ind w:left="0"/>
        <w:jc w:val="left"/>
      </w:pPr>
      <w:r>
        <w:rPr>
          <w:rFonts w:ascii="Times New Roman"/>
          <w:b/>
          <w:i w:val="false"/>
          <w:color w:val="000000"/>
        </w:rPr>
        <w:t xml:space="preserve"> № 231 сайлау учаскесі</w:t>
      </w:r>
    </w:p>
    <w:p>
      <w:pPr>
        <w:spacing w:after="0"/>
        <w:ind w:left="0"/>
        <w:jc w:val="both"/>
      </w:pPr>
      <w:r>
        <w:rPr>
          <w:rFonts w:ascii="Times New Roman"/>
          <w:b w:val="false"/>
          <w:i w:val="false"/>
          <w:color w:val="000000"/>
          <w:sz w:val="28"/>
        </w:rPr>
        <w:t>
      Жаңа жұлдыз ауылы мекенжайы бойынша орналасқан Жаңа жұлдыз ауылындағы Мәдениет үйінің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Жаңа жұлдыз ауылы.</w:t>
      </w:r>
    </w:p>
    <w:p>
      <w:pPr>
        <w:spacing w:after="0"/>
        <w:ind w:left="0"/>
        <w:jc w:val="left"/>
      </w:pPr>
      <w:r>
        <w:rPr>
          <w:rFonts w:ascii="Times New Roman"/>
          <w:b/>
          <w:i w:val="false"/>
          <w:color w:val="000000"/>
        </w:rPr>
        <w:t xml:space="preserve"> № 232 сайлау учаскесі</w:t>
      </w:r>
    </w:p>
    <w:p>
      <w:pPr>
        <w:spacing w:after="0"/>
        <w:ind w:left="0"/>
        <w:jc w:val="both"/>
      </w:pPr>
      <w:r>
        <w:rPr>
          <w:rFonts w:ascii="Times New Roman"/>
          <w:b w:val="false"/>
          <w:i w:val="false"/>
          <w:color w:val="000000"/>
          <w:sz w:val="28"/>
        </w:rPr>
        <w:t>
      Есқара ауылы мекенжайы бойынша орналасқан Есқара ауылындағы жалпы білім беретін орта мектебінің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Есқара ауылы.</w:t>
      </w:r>
    </w:p>
    <w:p>
      <w:pPr>
        <w:spacing w:after="0"/>
        <w:ind w:left="0"/>
        <w:jc w:val="left"/>
      </w:pPr>
      <w:r>
        <w:rPr>
          <w:rFonts w:ascii="Times New Roman"/>
          <w:b/>
          <w:i w:val="false"/>
          <w:color w:val="000000"/>
        </w:rPr>
        <w:t xml:space="preserve"> № 233 сайлау учаскесі</w:t>
      </w:r>
    </w:p>
    <w:p>
      <w:pPr>
        <w:spacing w:after="0"/>
        <w:ind w:left="0"/>
        <w:jc w:val="both"/>
      </w:pPr>
      <w:r>
        <w:rPr>
          <w:rFonts w:ascii="Times New Roman"/>
          <w:b w:val="false"/>
          <w:i w:val="false"/>
          <w:color w:val="000000"/>
          <w:sz w:val="28"/>
        </w:rPr>
        <w:t>
      Екішоқ ауылы мекенжайы бойынша орналасқан Екішоқ ауылындағы жалпы білім беретін негізгі мектебінің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Екішоқ ауылы.</w:t>
      </w:r>
    </w:p>
    <w:p>
      <w:pPr>
        <w:spacing w:after="0"/>
        <w:ind w:left="0"/>
        <w:jc w:val="left"/>
      </w:pPr>
      <w:r>
        <w:rPr>
          <w:rFonts w:ascii="Times New Roman"/>
          <w:b/>
          <w:i w:val="false"/>
          <w:color w:val="000000"/>
        </w:rPr>
        <w:t xml:space="preserve"> № 234 сайлау учаскесі</w:t>
      </w:r>
    </w:p>
    <w:p>
      <w:pPr>
        <w:spacing w:after="0"/>
        <w:ind w:left="0"/>
        <w:jc w:val="both"/>
      </w:pPr>
      <w:r>
        <w:rPr>
          <w:rFonts w:ascii="Times New Roman"/>
          <w:b w:val="false"/>
          <w:i w:val="false"/>
          <w:color w:val="000000"/>
          <w:sz w:val="28"/>
        </w:rPr>
        <w:t>
      Михайловка ауылы мекенжайы бойынша орналасқан Михайловка ауылындағы Мәдениет үйінің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Михайловка ауылы.</w:t>
      </w:r>
    </w:p>
    <w:p>
      <w:pPr>
        <w:spacing w:after="0"/>
        <w:ind w:left="0"/>
        <w:jc w:val="left"/>
      </w:pPr>
      <w:r>
        <w:rPr>
          <w:rFonts w:ascii="Times New Roman"/>
          <w:b/>
          <w:i w:val="false"/>
          <w:color w:val="000000"/>
        </w:rPr>
        <w:t xml:space="preserve">  № 235 сайлау учаскесі</w:t>
      </w:r>
    </w:p>
    <w:p>
      <w:pPr>
        <w:spacing w:after="0"/>
        <w:ind w:left="0"/>
        <w:jc w:val="both"/>
      </w:pPr>
      <w:r>
        <w:rPr>
          <w:rFonts w:ascii="Times New Roman"/>
          <w:b w:val="false"/>
          <w:i w:val="false"/>
          <w:color w:val="000000"/>
          <w:sz w:val="28"/>
        </w:rPr>
        <w:t>
      Петропавловка ауылы мекенжайы бойынша орналасқан Петропавловка ауылындағы жалпы білім беретін негізгі мектебінің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Петропавловка ауылы.</w:t>
      </w:r>
    </w:p>
    <w:p>
      <w:pPr>
        <w:spacing w:after="0"/>
        <w:ind w:left="0"/>
        <w:jc w:val="left"/>
      </w:pPr>
      <w:r>
        <w:rPr>
          <w:rFonts w:ascii="Times New Roman"/>
          <w:b/>
          <w:i w:val="false"/>
          <w:color w:val="000000"/>
        </w:rPr>
        <w:t xml:space="preserve"> № 236 сайлау учаскесі</w:t>
      </w:r>
    </w:p>
    <w:p>
      <w:pPr>
        <w:spacing w:after="0"/>
        <w:ind w:left="0"/>
        <w:jc w:val="both"/>
      </w:pPr>
      <w:r>
        <w:rPr>
          <w:rFonts w:ascii="Times New Roman"/>
          <w:b w:val="false"/>
          <w:i w:val="false"/>
          <w:color w:val="000000"/>
          <w:sz w:val="28"/>
        </w:rPr>
        <w:t>
      Красновка ауылы мекенжайы бойынша орналасқан Красновка ауылындағы жалпы білім беретін негізгі мектебінің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Красновка ауылы, "Қызыл тұз" теміржол тоқтау бекеті.</w:t>
      </w:r>
    </w:p>
    <w:p>
      <w:pPr>
        <w:spacing w:after="0"/>
        <w:ind w:left="0"/>
        <w:jc w:val="left"/>
      </w:pPr>
      <w:r>
        <w:rPr>
          <w:rFonts w:ascii="Times New Roman"/>
          <w:b/>
          <w:i w:val="false"/>
          <w:color w:val="000000"/>
        </w:rPr>
        <w:t xml:space="preserve"> № 237 сайлау учаскесі</w:t>
      </w:r>
    </w:p>
    <w:p>
      <w:pPr>
        <w:spacing w:after="0"/>
        <w:ind w:left="0"/>
        <w:jc w:val="both"/>
      </w:pPr>
      <w:r>
        <w:rPr>
          <w:rFonts w:ascii="Times New Roman"/>
          <w:b w:val="false"/>
          <w:i w:val="false"/>
          <w:color w:val="000000"/>
          <w:sz w:val="28"/>
        </w:rPr>
        <w:t>
      Мыңкөл ауылы мекенжайы бойынша орналасқан Мыңкөл ауылындағы жалпы білім беретін негізгі мектебінің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Мыңкөл ауылы.</w:t>
      </w:r>
    </w:p>
    <w:p>
      <w:pPr>
        <w:spacing w:after="0"/>
        <w:ind w:left="0"/>
        <w:jc w:val="left"/>
      </w:pPr>
      <w:r>
        <w:rPr>
          <w:rFonts w:ascii="Times New Roman"/>
          <w:b/>
          <w:i w:val="false"/>
          <w:color w:val="000000"/>
        </w:rPr>
        <w:t xml:space="preserve"> № 238 сайлау учаскесі</w:t>
      </w:r>
    </w:p>
    <w:p>
      <w:pPr>
        <w:spacing w:after="0"/>
        <w:ind w:left="0"/>
        <w:jc w:val="both"/>
      </w:pPr>
      <w:r>
        <w:rPr>
          <w:rFonts w:ascii="Times New Roman"/>
          <w:b w:val="false"/>
          <w:i w:val="false"/>
          <w:color w:val="000000"/>
          <w:sz w:val="28"/>
        </w:rPr>
        <w:t>
      Озерное ауылы мекенжайы бойынша орналасқан Озерное ауылындағы жалпы білім беретін орта мектебінің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Озерное ауылы.</w:t>
      </w:r>
    </w:p>
    <w:p>
      <w:pPr>
        <w:spacing w:after="0"/>
        <w:ind w:left="0"/>
        <w:jc w:val="left"/>
      </w:pPr>
      <w:r>
        <w:rPr>
          <w:rFonts w:ascii="Times New Roman"/>
          <w:b/>
          <w:i w:val="false"/>
          <w:color w:val="000000"/>
        </w:rPr>
        <w:t xml:space="preserve"> № 241 сайлау учаскесі</w:t>
      </w:r>
    </w:p>
    <w:p>
      <w:pPr>
        <w:spacing w:after="0"/>
        <w:ind w:left="0"/>
        <w:jc w:val="both"/>
      </w:pPr>
      <w:r>
        <w:rPr>
          <w:rFonts w:ascii="Times New Roman"/>
          <w:b w:val="false"/>
          <w:i w:val="false"/>
          <w:color w:val="000000"/>
          <w:sz w:val="28"/>
        </w:rPr>
        <w:t>
      Лесное ауылы мекенжайы бойынша орналасқан Лесное ауылындағы Мәдениет үйінің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Лесное ауылы.</w:t>
      </w:r>
    </w:p>
    <w:p>
      <w:pPr>
        <w:spacing w:after="0"/>
        <w:ind w:left="0"/>
        <w:jc w:val="left"/>
      </w:pPr>
      <w:r>
        <w:rPr>
          <w:rFonts w:ascii="Times New Roman"/>
          <w:b/>
          <w:i w:val="false"/>
          <w:color w:val="000000"/>
        </w:rPr>
        <w:t xml:space="preserve"> № 242 сайлау учаскесі</w:t>
      </w:r>
    </w:p>
    <w:p>
      <w:pPr>
        <w:spacing w:after="0"/>
        <w:ind w:left="0"/>
        <w:jc w:val="both"/>
      </w:pPr>
      <w:r>
        <w:rPr>
          <w:rFonts w:ascii="Times New Roman"/>
          <w:b w:val="false"/>
          <w:i w:val="false"/>
          <w:color w:val="000000"/>
          <w:sz w:val="28"/>
        </w:rPr>
        <w:t>
      Крупское ауылы мекенжайы бойынша орналасқан Крупское ауылындағы жалпы білім беретін негізгі мектебінің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Крупское ауылы.</w:t>
      </w:r>
    </w:p>
    <w:p>
      <w:pPr>
        <w:spacing w:after="0"/>
        <w:ind w:left="0"/>
        <w:jc w:val="left"/>
      </w:pPr>
      <w:r>
        <w:rPr>
          <w:rFonts w:ascii="Times New Roman"/>
          <w:b/>
          <w:i w:val="false"/>
          <w:color w:val="000000"/>
        </w:rPr>
        <w:t xml:space="preserve"> № 243 сайлау учаскесі</w:t>
      </w:r>
    </w:p>
    <w:p>
      <w:pPr>
        <w:spacing w:after="0"/>
        <w:ind w:left="0"/>
        <w:jc w:val="both"/>
      </w:pPr>
      <w:r>
        <w:rPr>
          <w:rFonts w:ascii="Times New Roman"/>
          <w:b w:val="false"/>
          <w:i w:val="false"/>
          <w:color w:val="000000"/>
          <w:sz w:val="28"/>
        </w:rPr>
        <w:t>
      Раздельное ауылы, Раздельная к., № 40-құрылыс мекенжайы бойынша орналасқан ғимарат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Раздельное ауылы, "Үрлітүб" теміржол тоқтау бекеті.</w:t>
      </w:r>
    </w:p>
    <w:p>
      <w:pPr>
        <w:spacing w:after="0"/>
        <w:ind w:left="0"/>
        <w:jc w:val="left"/>
      </w:pPr>
      <w:r>
        <w:rPr>
          <w:rFonts w:ascii="Times New Roman"/>
          <w:b/>
          <w:i w:val="false"/>
          <w:color w:val="000000"/>
        </w:rPr>
        <w:t xml:space="preserve"> № 245 сайлау учаскесі</w:t>
      </w:r>
    </w:p>
    <w:p>
      <w:pPr>
        <w:spacing w:after="0"/>
        <w:ind w:left="0"/>
        <w:jc w:val="both"/>
      </w:pPr>
      <w:r>
        <w:rPr>
          <w:rFonts w:ascii="Times New Roman"/>
          <w:b w:val="false"/>
          <w:i w:val="false"/>
          <w:color w:val="000000"/>
          <w:sz w:val="28"/>
        </w:rPr>
        <w:t>
      Прииртышское ауылы мекенжайы бойынша орналасқан Прииртышское ауылындағы Мәдениет үйінің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Прииртышское ауылы.</w:t>
      </w:r>
    </w:p>
    <w:p>
      <w:pPr>
        <w:spacing w:after="0"/>
        <w:ind w:left="0"/>
        <w:jc w:val="left"/>
      </w:pPr>
      <w:r>
        <w:rPr>
          <w:rFonts w:ascii="Times New Roman"/>
          <w:b/>
          <w:i w:val="false"/>
          <w:color w:val="000000"/>
        </w:rPr>
        <w:t xml:space="preserve"> № 246 сайлау учаскесі</w:t>
      </w:r>
    </w:p>
    <w:p>
      <w:pPr>
        <w:spacing w:after="0"/>
        <w:ind w:left="0"/>
        <w:jc w:val="both"/>
      </w:pPr>
      <w:r>
        <w:rPr>
          <w:rFonts w:ascii="Times New Roman"/>
          <w:b w:val="false"/>
          <w:i w:val="false"/>
          <w:color w:val="000000"/>
          <w:sz w:val="28"/>
        </w:rPr>
        <w:t>
      Үрлітүб ауылы мекенжайы бойынша орналасқан медициналық пунктінің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Үрлітүб ауылы.</w:t>
      </w:r>
    </w:p>
    <w:p>
      <w:pPr>
        <w:spacing w:after="0"/>
        <w:ind w:left="0"/>
        <w:jc w:val="left"/>
      </w:pPr>
      <w:r>
        <w:rPr>
          <w:rFonts w:ascii="Times New Roman"/>
          <w:b/>
          <w:i w:val="false"/>
          <w:color w:val="000000"/>
        </w:rPr>
        <w:t xml:space="preserve"> № 248 сайлау учаскесі</w:t>
      </w:r>
    </w:p>
    <w:p>
      <w:pPr>
        <w:spacing w:after="0"/>
        <w:ind w:left="0"/>
        <w:jc w:val="both"/>
      </w:pPr>
      <w:r>
        <w:rPr>
          <w:rFonts w:ascii="Times New Roman"/>
          <w:b w:val="false"/>
          <w:i w:val="false"/>
          <w:color w:val="000000"/>
          <w:sz w:val="28"/>
        </w:rPr>
        <w:t>
      Груздевка ауылы мекенжайы бойынша орналасқан Груздевка ауылындағы бастауыш мектебінің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Груздевка ауылы, "Тұрсымбай" теміржол тоқтау бекеті.</w:t>
      </w:r>
    </w:p>
    <w:p>
      <w:pPr>
        <w:spacing w:after="0"/>
        <w:ind w:left="0"/>
        <w:jc w:val="left"/>
      </w:pPr>
      <w:r>
        <w:rPr>
          <w:rFonts w:ascii="Times New Roman"/>
          <w:b/>
          <w:i w:val="false"/>
          <w:color w:val="000000"/>
        </w:rPr>
        <w:t xml:space="preserve"> № 249 сайлау учаскесі</w:t>
      </w:r>
    </w:p>
    <w:p>
      <w:pPr>
        <w:spacing w:after="0"/>
        <w:ind w:left="0"/>
        <w:jc w:val="both"/>
      </w:pPr>
      <w:r>
        <w:rPr>
          <w:rFonts w:ascii="Times New Roman"/>
          <w:b w:val="false"/>
          <w:i w:val="false"/>
          <w:color w:val="000000"/>
          <w:sz w:val="28"/>
        </w:rPr>
        <w:t>
      Ақтау ауылы мекенжайы бойынша орналасқан Ақтау жалпы білім беретін орта мектебінің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Ақтау ауылы.</w:t>
      </w:r>
    </w:p>
    <w:p>
      <w:pPr>
        <w:spacing w:after="0"/>
        <w:ind w:left="0"/>
        <w:jc w:val="left"/>
      </w:pPr>
      <w:r>
        <w:rPr>
          <w:rFonts w:ascii="Times New Roman"/>
          <w:b/>
          <w:i w:val="false"/>
          <w:color w:val="000000"/>
        </w:rPr>
        <w:t xml:space="preserve"> № 250 сайлау учаскесі</w:t>
      </w:r>
    </w:p>
    <w:p>
      <w:pPr>
        <w:spacing w:after="0"/>
        <w:ind w:left="0"/>
        <w:jc w:val="both"/>
      </w:pPr>
      <w:r>
        <w:rPr>
          <w:rFonts w:ascii="Times New Roman"/>
          <w:b w:val="false"/>
          <w:i w:val="false"/>
          <w:color w:val="000000"/>
          <w:sz w:val="28"/>
        </w:rPr>
        <w:t>
      Жолтаптық ауылы мекенжайы бойынша орналасқан Жолтаптық жалпы білім беретін негізгі мектебінің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Жолтаптық ауылы.</w:t>
      </w:r>
    </w:p>
    <w:p>
      <w:pPr>
        <w:spacing w:after="0"/>
        <w:ind w:left="0"/>
        <w:jc w:val="left"/>
      </w:pPr>
      <w:r>
        <w:rPr>
          <w:rFonts w:ascii="Times New Roman"/>
          <w:b/>
          <w:i w:val="false"/>
          <w:color w:val="000000"/>
        </w:rPr>
        <w:t xml:space="preserve"> № 251 сайлау учаскесі</w:t>
      </w:r>
    </w:p>
    <w:p>
      <w:pPr>
        <w:spacing w:after="0"/>
        <w:ind w:left="0"/>
        <w:jc w:val="both"/>
      </w:pPr>
      <w:r>
        <w:rPr>
          <w:rFonts w:ascii="Times New Roman"/>
          <w:b w:val="false"/>
          <w:i w:val="false"/>
          <w:color w:val="000000"/>
          <w:sz w:val="28"/>
        </w:rPr>
        <w:t>
      Железинка ауылы, Жеңіс көшесі мекенжайы бойынша орналасқан Железинка ауылындағы № 2 жалпы білім беретін орта мектебінің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Железинка ауылы, Бебель, Достоевский, Космонавттар, М. Мәметова, Маяковский, Новоселов, Толстой, Тургенев, Ш. Уәлиханов, Энергетик, Байзақов, Герцен, Заводская, Киров, Комаров, Ледовской, Луговая, Әлия Молдағұлова, Сейфуллин, Чернышевский, Еңбек көшелері, Киров тұйық көшесі.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