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94c3f" w14:textId="d494c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Железин аудандық бюджеті туралы</w:t>
      </w:r>
    </w:p>
    <w:p>
      <w:pPr>
        <w:spacing w:after="0"/>
        <w:ind w:left="0"/>
        <w:jc w:val="both"/>
      </w:pPr>
      <w:r>
        <w:rPr>
          <w:rFonts w:ascii="Times New Roman"/>
          <w:b w:val="false"/>
          <w:i w:val="false"/>
          <w:color w:val="000000"/>
          <w:sz w:val="28"/>
        </w:rPr>
        <w:t>Павлодар облысы Железин аудандық мәслихатының 2018 жылғы 25 желтоқсандағы № 306/6 шешімі. Павлодар облысының Әділет департаментінде 2018 жылғы 27 желтоқсанда № 6196 болып тіркелді</w:t>
      </w:r>
    </w:p>
    <w:p>
      <w:pPr>
        <w:spacing w:after="0"/>
        <w:ind w:left="0"/>
        <w:jc w:val="both"/>
      </w:pPr>
      <w:bookmarkStart w:name="z1" w:id="0"/>
      <w:r>
        <w:rPr>
          <w:rFonts w:ascii="Times New Roman"/>
          <w:b w:val="false"/>
          <w:i w:val="false"/>
          <w:color w:val="000000"/>
          <w:sz w:val="28"/>
        </w:rPr>
        <w:t xml:space="preserve">
      Казақстан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Железин аудандық маслихаты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2019 - 2021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соның ішінде 2019 жылға келесі көлемдерде бекітілсін:</w:t>
      </w:r>
    </w:p>
    <w:bookmarkEnd w:id="1"/>
    <w:p>
      <w:pPr>
        <w:spacing w:after="0"/>
        <w:ind w:left="0"/>
        <w:jc w:val="both"/>
      </w:pPr>
      <w:r>
        <w:rPr>
          <w:rFonts w:ascii="Times New Roman"/>
          <w:b w:val="false"/>
          <w:i w:val="false"/>
          <w:color w:val="000000"/>
          <w:sz w:val="28"/>
        </w:rPr>
        <w:t>
      1) кірістер - 5734903 мың теңге, соның ішінде:</w:t>
      </w:r>
    </w:p>
    <w:p>
      <w:pPr>
        <w:spacing w:after="0"/>
        <w:ind w:left="0"/>
        <w:jc w:val="both"/>
      </w:pPr>
      <w:r>
        <w:rPr>
          <w:rFonts w:ascii="Times New Roman"/>
          <w:b w:val="false"/>
          <w:i w:val="false"/>
          <w:color w:val="000000"/>
          <w:sz w:val="28"/>
        </w:rPr>
        <w:t>
      салықтық түсімдер - 691385 мың теңге;</w:t>
      </w:r>
    </w:p>
    <w:p>
      <w:pPr>
        <w:spacing w:after="0"/>
        <w:ind w:left="0"/>
        <w:jc w:val="both"/>
      </w:pPr>
      <w:r>
        <w:rPr>
          <w:rFonts w:ascii="Times New Roman"/>
          <w:b w:val="false"/>
          <w:i w:val="false"/>
          <w:color w:val="000000"/>
          <w:sz w:val="28"/>
        </w:rPr>
        <w:t>
      салықтық емес түсімдер - 16865 мың теңге;</w:t>
      </w:r>
    </w:p>
    <w:p>
      <w:pPr>
        <w:spacing w:after="0"/>
        <w:ind w:left="0"/>
        <w:jc w:val="both"/>
      </w:pPr>
      <w:r>
        <w:rPr>
          <w:rFonts w:ascii="Times New Roman"/>
          <w:b w:val="false"/>
          <w:i w:val="false"/>
          <w:color w:val="000000"/>
          <w:sz w:val="28"/>
        </w:rPr>
        <w:t>
      негізгі капиталды сатудан түсетін түсімдер - 1044 мың теңге;</w:t>
      </w:r>
    </w:p>
    <w:p>
      <w:pPr>
        <w:spacing w:after="0"/>
        <w:ind w:left="0"/>
        <w:jc w:val="both"/>
      </w:pPr>
      <w:r>
        <w:rPr>
          <w:rFonts w:ascii="Times New Roman"/>
          <w:b w:val="false"/>
          <w:i w:val="false"/>
          <w:color w:val="000000"/>
          <w:sz w:val="28"/>
        </w:rPr>
        <w:t>
      трансферттердің түсімдері - 5025609 мың теңге;</w:t>
      </w:r>
    </w:p>
    <w:p>
      <w:pPr>
        <w:spacing w:after="0"/>
        <w:ind w:left="0"/>
        <w:jc w:val="both"/>
      </w:pPr>
      <w:r>
        <w:rPr>
          <w:rFonts w:ascii="Times New Roman"/>
          <w:b w:val="false"/>
          <w:i w:val="false"/>
          <w:color w:val="000000"/>
          <w:sz w:val="28"/>
        </w:rPr>
        <w:t>
      2) шығындар - 5773290 мың теңге;</w:t>
      </w:r>
    </w:p>
    <w:p>
      <w:pPr>
        <w:spacing w:after="0"/>
        <w:ind w:left="0"/>
        <w:jc w:val="both"/>
      </w:pPr>
      <w:r>
        <w:rPr>
          <w:rFonts w:ascii="Times New Roman"/>
          <w:b w:val="false"/>
          <w:i w:val="false"/>
          <w:color w:val="000000"/>
          <w:sz w:val="28"/>
        </w:rPr>
        <w:t>
      3) таза бюджеттік кредиттеу - 20135 мың теңге, соның ішінде:</w:t>
      </w:r>
    </w:p>
    <w:p>
      <w:pPr>
        <w:spacing w:after="0"/>
        <w:ind w:left="0"/>
        <w:jc w:val="both"/>
      </w:pPr>
      <w:r>
        <w:rPr>
          <w:rFonts w:ascii="Times New Roman"/>
          <w:b w:val="false"/>
          <w:i w:val="false"/>
          <w:color w:val="000000"/>
          <w:sz w:val="28"/>
        </w:rPr>
        <w:t>
      бюджеттік кредиттер - 37875 мың теңге;</w:t>
      </w:r>
    </w:p>
    <w:p>
      <w:pPr>
        <w:spacing w:after="0"/>
        <w:ind w:left="0"/>
        <w:jc w:val="both"/>
      </w:pPr>
      <w:r>
        <w:rPr>
          <w:rFonts w:ascii="Times New Roman"/>
          <w:b w:val="false"/>
          <w:i w:val="false"/>
          <w:color w:val="000000"/>
          <w:sz w:val="28"/>
        </w:rPr>
        <w:t>
      бюджеттік кредиттерді өтеу - 17740 мың теңге;</w:t>
      </w:r>
    </w:p>
    <w:p>
      <w:pPr>
        <w:spacing w:after="0"/>
        <w:ind w:left="0"/>
        <w:jc w:val="both"/>
      </w:pPr>
      <w:r>
        <w:rPr>
          <w:rFonts w:ascii="Times New Roman"/>
          <w:b w:val="false"/>
          <w:i w:val="false"/>
          <w:color w:val="000000"/>
          <w:sz w:val="28"/>
        </w:rPr>
        <w:t>
      4) қаржы активтерімен операциялар бойынша сальдо - 2000 мың теңге;</w:t>
      </w:r>
    </w:p>
    <w:p>
      <w:pPr>
        <w:spacing w:after="0"/>
        <w:ind w:left="0"/>
        <w:jc w:val="both"/>
      </w:pPr>
      <w:r>
        <w:rPr>
          <w:rFonts w:ascii="Times New Roman"/>
          <w:b w:val="false"/>
          <w:i w:val="false"/>
          <w:color w:val="000000"/>
          <w:sz w:val="28"/>
        </w:rPr>
        <w:t>
      қаржы активтерін сатып алу - 2000 мың теңге;</w:t>
      </w:r>
    </w:p>
    <w:p>
      <w:pPr>
        <w:spacing w:after="0"/>
        <w:ind w:left="0"/>
        <w:jc w:val="both"/>
      </w:pPr>
      <w:r>
        <w:rPr>
          <w:rFonts w:ascii="Times New Roman"/>
          <w:b w:val="false"/>
          <w:i w:val="false"/>
          <w:color w:val="000000"/>
          <w:sz w:val="28"/>
        </w:rPr>
        <w:t>
      5) бюджет тапшылығы (профициті) - -60522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- 60522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Железин аудандық мәслихатының 12.06.2019 </w:t>
      </w:r>
      <w:r>
        <w:rPr>
          <w:rFonts w:ascii="Times New Roman"/>
          <w:b w:val="false"/>
          <w:i w:val="false"/>
          <w:color w:val="000000"/>
          <w:sz w:val="28"/>
        </w:rPr>
        <w:t>№ 347/6</w:t>
      </w:r>
      <w:r>
        <w:rPr>
          <w:rFonts w:ascii="Times New Roman"/>
          <w:b w:val="false"/>
          <w:i w:val="false"/>
          <w:color w:val="ff0000"/>
          <w:sz w:val="28"/>
        </w:rPr>
        <w:t xml:space="preserve"> (01.01.2019 бастап қолданысқа енгізіледі); 29.10.2019 </w:t>
      </w:r>
      <w:r>
        <w:rPr>
          <w:rFonts w:ascii="Times New Roman"/>
          <w:b w:val="false"/>
          <w:i w:val="false"/>
          <w:color w:val="000000"/>
          <w:sz w:val="28"/>
        </w:rPr>
        <w:t>№ 380/6</w:t>
      </w:r>
      <w:r>
        <w:rPr>
          <w:rFonts w:ascii="Times New Roman"/>
          <w:b w:val="false"/>
          <w:i w:val="false"/>
          <w:color w:val="ff0000"/>
          <w:sz w:val="28"/>
        </w:rPr>
        <w:t xml:space="preserve"> (01.01.2019 бастап қолданысқа енгізіледі); 10.12.2019 </w:t>
      </w:r>
      <w:r>
        <w:rPr>
          <w:rFonts w:ascii="Times New Roman"/>
          <w:b w:val="false"/>
          <w:i w:val="false"/>
          <w:color w:val="000000"/>
          <w:sz w:val="28"/>
        </w:rPr>
        <w:t>№ 405/6</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Облыстық бюджеттен 2019 жылға берілетін бюджеттік субвенциялардың көлемі 2727399 мың теңге сомасында бекітілсін.</w:t>
      </w:r>
    </w:p>
    <w:bookmarkEnd w:id="2"/>
    <w:bookmarkStart w:name="z4" w:id="3"/>
    <w:p>
      <w:pPr>
        <w:spacing w:after="0"/>
        <w:ind w:left="0"/>
        <w:jc w:val="both"/>
      </w:pPr>
      <w:r>
        <w:rPr>
          <w:rFonts w:ascii="Times New Roman"/>
          <w:b w:val="false"/>
          <w:i w:val="false"/>
          <w:color w:val="000000"/>
          <w:sz w:val="28"/>
        </w:rPr>
        <w:t>
      3. 2019 жылға аудандық бюджеттен Железин селолық округінің бюджетіне берілетін субвенциялардың көлемі 159421 мың теңге сомада ескерілсін.</w:t>
      </w:r>
    </w:p>
    <w:bookmarkEnd w:id="3"/>
    <w:bookmarkStart w:name="z5" w:id="4"/>
    <w:p>
      <w:pPr>
        <w:spacing w:after="0"/>
        <w:ind w:left="0"/>
        <w:jc w:val="both"/>
      </w:pPr>
      <w:r>
        <w:rPr>
          <w:rFonts w:ascii="Times New Roman"/>
          <w:b w:val="false"/>
          <w:i w:val="false"/>
          <w:color w:val="000000"/>
          <w:sz w:val="28"/>
        </w:rPr>
        <w:t xml:space="preserve">
      4. 2019 жылға арналған аудандық бюджеттің атқарылу үдерісінде секвестрге жатпайтын аудандық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4"/>
    <w:bookmarkStart w:name="z6" w:id="5"/>
    <w:p>
      <w:pPr>
        <w:spacing w:after="0"/>
        <w:ind w:left="0"/>
        <w:jc w:val="both"/>
      </w:pPr>
      <w:r>
        <w:rPr>
          <w:rFonts w:ascii="Times New Roman"/>
          <w:b w:val="false"/>
          <w:i w:val="false"/>
          <w:color w:val="000000"/>
          <w:sz w:val="28"/>
        </w:rPr>
        <w:t>
      5. 2019 жылға арналған аудандық бюджетте Железин селолық округіне жоғары тұрған бюджеттен келесі мөлшерде ағымдағы нысаналы трансферттер қарастырылғаны ескерілсін:</w:t>
      </w:r>
    </w:p>
    <w:bookmarkEnd w:id="5"/>
    <w:p>
      <w:pPr>
        <w:spacing w:after="0"/>
        <w:ind w:left="0"/>
        <w:jc w:val="both"/>
      </w:pPr>
      <w:r>
        <w:rPr>
          <w:rFonts w:ascii="Times New Roman"/>
          <w:b w:val="false"/>
          <w:i w:val="false"/>
          <w:color w:val="000000"/>
          <w:sz w:val="28"/>
        </w:rPr>
        <w:t>
      15932 - ең төменгі жалақы мөлшерінің өзгеруіне байланысты 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арттыруға.</w:t>
      </w:r>
    </w:p>
    <w:bookmarkStart w:name="z7" w:id="6"/>
    <w:p>
      <w:pPr>
        <w:spacing w:after="0"/>
        <w:ind w:left="0"/>
        <w:jc w:val="both"/>
      </w:pPr>
      <w:r>
        <w:rPr>
          <w:rFonts w:ascii="Times New Roman"/>
          <w:b w:val="false"/>
          <w:i w:val="false"/>
          <w:color w:val="000000"/>
          <w:sz w:val="28"/>
        </w:rPr>
        <w:t xml:space="preserve">
      6. 2019 жылға арналған ауданның селолық округтердің бюджеттік бағдарламалары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xml:space="preserve">
      7. 2019 жылға арналған жергілікті өзін-өзі басқару органдарына трансферттер сомасының көлемі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8. 2019 жылға 5461 мың теңгеде ауданның жергілікті атқарушы органның резерві бекітілсін.</w:t>
      </w:r>
    </w:p>
    <w:bookmarkEnd w:id="8"/>
    <w:bookmarkStart w:name="z10" w:id="9"/>
    <w:p>
      <w:pPr>
        <w:spacing w:after="0"/>
        <w:ind w:left="0"/>
        <w:jc w:val="both"/>
      </w:pPr>
      <w:r>
        <w:rPr>
          <w:rFonts w:ascii="Times New Roman"/>
          <w:b w:val="false"/>
          <w:i w:val="false"/>
          <w:color w:val="000000"/>
          <w:sz w:val="28"/>
        </w:rPr>
        <w:t>
      9. Азаматтық қызметші болып табылатын және ауылдық елді мекендерде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қарастырылсын.</w:t>
      </w:r>
    </w:p>
    <w:bookmarkEnd w:id="9"/>
    <w:bookmarkStart w:name="z11" w:id="10"/>
    <w:p>
      <w:pPr>
        <w:spacing w:after="0"/>
        <w:ind w:left="0"/>
        <w:jc w:val="both"/>
      </w:pPr>
      <w:r>
        <w:rPr>
          <w:rFonts w:ascii="Times New Roman"/>
          <w:b w:val="false"/>
          <w:i w:val="false"/>
          <w:color w:val="000000"/>
          <w:sz w:val="28"/>
        </w:rPr>
        <w:t>
      10. Осы шешімінің орындалуын бақылау аудандық мәслихаттың әлеуметтік-экономикалық дамыту және бюджеттік жөніндегі тұрақты комиссиясына жүктелсін.</w:t>
      </w:r>
    </w:p>
    <w:bookmarkEnd w:id="10"/>
    <w:bookmarkStart w:name="z12" w:id="11"/>
    <w:p>
      <w:pPr>
        <w:spacing w:after="0"/>
        <w:ind w:left="0"/>
        <w:jc w:val="both"/>
      </w:pPr>
      <w:r>
        <w:rPr>
          <w:rFonts w:ascii="Times New Roman"/>
          <w:b w:val="false"/>
          <w:i w:val="false"/>
          <w:color w:val="000000"/>
          <w:sz w:val="28"/>
        </w:rPr>
        <w:t>
      11. Осы шешім 2019 жылғы 1 қаңтардан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 Тлебалдина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Э. Лампартер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306/6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2019 жылға арналған аудандық бюджет</w:t>
      </w:r>
      <w:r>
        <w:br/>
      </w:r>
      <w:r>
        <w:rPr>
          <w:rFonts w:ascii="Times New Roman"/>
          <w:b/>
          <w:i w:val="false"/>
          <w:color w:val="000000"/>
        </w:rPr>
        <w:t>(өзгерістермен)</w:t>
      </w:r>
    </w:p>
    <w:p>
      <w:pPr>
        <w:spacing w:after="0"/>
        <w:ind w:left="0"/>
        <w:jc w:val="both"/>
      </w:pPr>
      <w:r>
        <w:rPr>
          <w:rFonts w:ascii="Times New Roman"/>
          <w:b w:val="false"/>
          <w:i w:val="false"/>
          <w:color w:val="ff0000"/>
          <w:sz w:val="28"/>
        </w:rPr>
        <w:t xml:space="preserve">
      Ескерту. 1-қосымша жаңа редакцияда - Павлодар облысы Железин аудандық мәслихатының 10.12.2019 </w:t>
      </w:r>
      <w:r>
        <w:rPr>
          <w:rFonts w:ascii="Times New Roman"/>
          <w:b w:val="false"/>
          <w:i w:val="false"/>
          <w:color w:val="ff0000"/>
          <w:sz w:val="28"/>
        </w:rPr>
        <w:t>№ 405/6</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7111"/>
        <w:gridCol w:w="30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5 734 903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691 385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204 625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204 625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290 011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бар мемлекеттік органдар немесе лауазымды адамдар құжаттар бергені үшін алынатын міндетті төлемдер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1 008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5 025 609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5 025 607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5 025 607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843"/>
        <w:gridCol w:w="1145"/>
        <w:gridCol w:w="1145"/>
        <w:gridCol w:w="5668"/>
        <w:gridCol w:w="26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5 773 290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430 287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345 691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114 527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112 444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211 993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203 939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2 832 042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269 787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131 650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131 650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138 137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138 137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2 417 333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2 317 707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2 290 185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27 522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88 404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88 404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144 922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144 922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43 512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29 648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384 498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104 015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84 460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84 020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241 503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220 221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135 509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23 930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466 707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445 491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434 856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434 856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570 632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187 276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187 276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179 031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132 709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-сауықтыру және спорттық іс-шараларды іске асыру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127 964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127 964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93 557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71 503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71 503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157 090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128 862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108 560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130 637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96 307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кәсіпкерлік және ветеринария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96 307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51 427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322 711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320 069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279 425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238 205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284 258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кәсіпкерлік және ветеринария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283 657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35 779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218 583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218 583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318 021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318 021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318 021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135 324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159 421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-60 522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306/6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1235"/>
        <w:gridCol w:w="796"/>
        <w:gridCol w:w="5589"/>
        <w:gridCol w:w="38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3 430 326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688 475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235 437</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235 437</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185 695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185 695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242 192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213 501</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бар мемлекеттік органдар немесе лауазымды адамдар құжаттар бергені үшін алынатын міндетті төлемдер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2 735 300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2 735 300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2 735 300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7"/>
        <w:gridCol w:w="26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3 408 726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307 579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2 141 508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1 955 072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1 894 533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1 867 538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ұйымдарының күрделі шығындары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-сауықтыру және спорттық іс-шараларды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оңтайландыру және тиімді қала құрылыстық игеруді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306/6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1235"/>
        <w:gridCol w:w="796"/>
        <w:gridCol w:w="5589"/>
        <w:gridCol w:w="38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3 458 006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716 042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244 855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244 855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193 123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193 123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251 655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222 041</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9 217</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бар мемлекеттік органдар немесе лауазымды адамдар құжаттар бергені үшін алынатын міндетті төлемдер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2 551</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2 735 300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2 735 300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2 735 300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8"/>
        <w:gridCol w:w="26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3 458 006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353 036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288 178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2 160 450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1 971 216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1 909 902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1 882 792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ұйымдарының күрделі шығындары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-сауықтыру және спорттық іс-шараларды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оңтайландыру және тиімді қала құрылыстық игеруді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306/6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2019 жылға арналған аудан бюджетін атқарылу үдерісінде секвестрге</w:t>
      </w:r>
      <w:r>
        <w:br/>
      </w:r>
      <w:r>
        <w:rPr>
          <w:rFonts w:ascii="Times New Roman"/>
          <w:b/>
          <w:i w:val="false"/>
          <w:color w:val="000000"/>
        </w:rPr>
        <w:t>жатпайтын аудандық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2"/>
        <w:gridCol w:w="916"/>
        <w:gridCol w:w="1933"/>
        <w:gridCol w:w="1933"/>
        <w:gridCol w:w="6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Функцианалдық топ</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306/6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2019 жылға арналған ауданның селолық округтерінің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0"/>
        <w:gridCol w:w="1110"/>
        <w:gridCol w:w="2073"/>
        <w:gridCol w:w="1832"/>
        <w:gridCol w:w="56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селолық округі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селолық округі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Башмачин селолық округі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Веселорощин селолық округі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селолық округі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селолық округі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селолық округі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селолық округі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Новомир селолық округі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селолық округі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Прииртышск селолық округі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306/6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Жергілікті өзін-өзі басқару органдарына 2019</w:t>
      </w:r>
      <w:r>
        <w:br/>
      </w:r>
      <w:r>
        <w:rPr>
          <w:rFonts w:ascii="Times New Roman"/>
          <w:b/>
          <w:i w:val="false"/>
          <w:color w:val="000000"/>
        </w:rPr>
        <w:t>жылға арналған трансферттер сомаларының бөлінуі</w:t>
      </w:r>
    </w:p>
    <w:p>
      <w:pPr>
        <w:spacing w:after="0"/>
        <w:ind w:left="0"/>
        <w:jc w:val="both"/>
      </w:pPr>
      <w:r>
        <w:rPr>
          <w:rFonts w:ascii="Times New Roman"/>
          <w:b w:val="false"/>
          <w:i w:val="false"/>
          <w:color w:val="ff0000"/>
          <w:sz w:val="28"/>
        </w:rPr>
        <w:t xml:space="preserve">
      Ескерту. 6-қосымша жаңа редакцияда - Павлодар облысы Железин аудандық мәслихатының 10.12.2019 </w:t>
      </w:r>
      <w:r>
        <w:rPr>
          <w:rFonts w:ascii="Times New Roman"/>
          <w:b w:val="false"/>
          <w:i w:val="false"/>
          <w:color w:val="ff0000"/>
          <w:sz w:val="28"/>
        </w:rPr>
        <w:t>№ 405/6</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9"/>
        <w:gridCol w:w="1179"/>
        <w:gridCol w:w="4119"/>
        <w:gridCol w:w="1179"/>
        <w:gridCol w:w="523"/>
        <w:gridCol w:w="3471"/>
      </w:tblGrid>
      <w:tr>
        <w:trPr/>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c>
          <w:tcPr>
            <w:tcW w:w="4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Башмачин</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Веселорощин</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Новомир</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Прииртышск</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4 619</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