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9df7" w14:textId="3429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бойынша 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2018 жылғы 13 ақпандағы № 32/2 қаулысы. Павлодар облысының Әділет департаментінде 2018 жылғы 1 наурызда № 5877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Ертіс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ауданы бойынша 2018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 Сағынаевқа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"13"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 бойынша 2018 жылға арналған мектепке дейінгі тәрбие мен</w:t>
      </w:r>
      <w:r>
        <w:br/>
      </w:r>
      <w:r>
        <w:rPr>
          <w:rFonts w:ascii="Times New Roman"/>
          <w:b/>
          <w:i w:val="false"/>
          <w:color w:val="000000"/>
        </w:rPr>
        <w:t>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4383"/>
        <w:gridCol w:w="1927"/>
        <w:gridCol w:w="1821"/>
        <w:gridCol w:w="3291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тәрбиеленушілердің саны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орташа шығын бағасы кемінде (теңге)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айына ата-ана төлемақысы (теңге)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 әкімдігінің, Ертіс аудан білім бөлімінің "№ 1 Балабақшасы" коммуналдық мемлекеттік қазыналық кәсіпорны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35389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7 жасқа дейін - 6500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әкімдігінің, Ертіс ауданы білім бөлімінің "№ 2 балабақшасы" коммуналдық мемлекеттік қазыналық кәсіпорны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41247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7 жасқа дейін - 6500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әкімдігінің, Ертіс ауылы әкімі аппаратының "Райса" бөбектер бақшасы" мемлекеттік қазыналық коммуналдық кәсіпорны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(республикалық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 7 жасқа дейін - 6500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әкімдігінің, Қызылжар ауылдық округі әкімінің аппараты "Жұлдыз" бөбектер бақшасы" мемлекеттік қазыналық коммуналдық кәсіпорны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7 жасқа дейін - 6160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әкімдігі, Ертіс ауданы білім бөлімінің "Айгөлек" балабақшасы" мемлекеттік қазыналық коммуналдық кәсіпорыны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7 жасқа дейін - 6300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Ертіс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тен 6 жасқа дейін - 6350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"Ағашорын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"Қарақұдық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- 4000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"Қызылқақ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"Қосағаш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- 4500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"Қоскөл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дейін- 6000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"Ұзынсу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дейін- 6500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- 5500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"Луговое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- 4800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- 4500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"Майқоныр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18517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"Максим Горький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"Ертіс ауданының Северный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- 6500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"Ертіс ауданының Қараағаш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- 4500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 Ертіс ауданы білім бөлімінің "Тоқта негізгі жалпы білім беру мектебі" коммуналдық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- 6000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"Сілеті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"Иса Байзаков атындағы жалпы орта білім беру мектебі"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- 4000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әкімдігінің, Ертіс ауданы білім бөлімінің "Бірлік негізгі жалпы білім беру мектебі" коммуналдық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әкімдігінің, Ертіс ауданы білім бөлімінің "Ынтымақ негізгі жалпы білім беру мектебі" коммуналдық мемлекеттік мекемесі (шағын - орталығы)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(жергілікті бюджет)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 6 жасқа дейін - 4500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