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456c" w14:textId="e764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Ертіс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Ертіс аудандық мәслихатының 2018 жылғы 23 ақпандағы № 121-23-6 шешімі. Павлодар облысының Әділет департаментінде 2018 жылғы 7 наурызда № 5901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2018 жылы Ертіс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ұсынылсын:</w:t>
      </w:r>
    </w:p>
    <w:bookmarkEnd w:id="1"/>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шешімнің орындалуын бақылау Ертіс аудандық мәслихатының бюджет, әлеуметтік саясат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аудандық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Гунжель</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