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7323" w14:textId="01c7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2017 жылғы 22 желтоқсандағы "Ертіс аудандық 2018 - 2020 жылдарға арналған бюджеті туралы" № 97-20-6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2018 жылғы 6 сәуірдегі № 123-24-6 шешімі. Павлодар облысының Әділет департаментінде 2018 жылғы 19 сәуірде № 5958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2017 жылғы 22 желтоқсандағы "Ертіс аудандық 2018 - 2020 жылдарға арналған бюджеті туралы" № 97-20-6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5775 болып тіркелген, 2018 жылғы 12 қаңтарында Қазақстан Республикасы нормативтік құқықтық актілерінің эталондық бақылау банкінде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"5 014 558" сандары "5 058 550"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"4 514 400" сандары "4 558 392"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"5 014 558" сандары "5 070 422"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"15 940" сандары "15 943"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"25 253" сандары "25 256"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"-15 940" сандары "-27 815"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"15 940" сандары "27 815"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"10 003" сандары "6 003"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2018 жылдың 1 қаңтарынан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Бенера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123-24-6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5 058 550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 -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4 558 392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4 558 392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5 070 422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 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2 201 125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1 877 418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1 809 443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1 738 099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 - 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жануарларын сәйкес 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123-24-6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