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4f8a0" w14:textId="a24f8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Ертіс аудандық мәслихатының 2017 жылғы 22 желтоқсандағы "Ертіс аудандық 2018 - 2020 жылдарға арналған бюджеті туралы" № 97-20-6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аудандық мәслихатының 2018 жылғы 10 шілдедегі № 133-28-6 шешімі. Павлодар облысының Әділет департаментінде 2018 жылғы 26 шілдеде № 6030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 1) тармақшасына сәйкес, Ертіс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Ертіс аудандық мәслихатының 2017 жылғы 22 желтоқсандағы "Ертіс аудандық 2018 - 2020 жылдарға арналған бюджеті туралы" № 97-20-6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5775 болып тіркелген, 2018 жылғы 12 қаңтарында Қазақстан Республикасы нормативтік құқықтық актілерінің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"5 058 550" сандары "5 133 534"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"4 558 392" сандары "4 633 376"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 "5 070 422" сандары "5 145 406" сандарымен ауыстырылсын;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Ертіс аудандық мәслихатының бюджет, әлеуметтік саясат және заңдылық жөніндегі тұрақты комиссиясына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2018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10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134-28-6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97-20-6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1-қосымшасы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Ертіс ауданының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1011"/>
        <w:gridCol w:w="651"/>
        <w:gridCol w:w="6807"/>
        <w:gridCol w:w="318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5 133 534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түсімдер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490 698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191 310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191 310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161 710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161 710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94 119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61 199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 бойынша сыйақылар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4 633 376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4 633 376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4 633 376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"/>
        <w:gridCol w:w="816"/>
        <w:gridCol w:w="1109"/>
        <w:gridCol w:w="1109"/>
        <w:gridCol w:w="5881"/>
        <w:gridCol w:w="25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5 145 406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689 798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386 439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95 353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80 697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265 873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48 109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48 109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жекешелендіруден кейінгі қызмет және осыған байланысты дауларды реттеу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237 393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ауылшаруашылығын дамыту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214 115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мұқтаждықтар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2 312 929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146 358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47 481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47 481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98 877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98 877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1 994 431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1 926 456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1 855 112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71 344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59 227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59 227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172 140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172 140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33 782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108 312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238 078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187 961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183 174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96 227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40 458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1 009 207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127 670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ауылдың, ауылдық округтің мемлекеттік тұрғын үй қорының сақталуын ұйымдастыру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113 464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108 548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866 452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842 601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147 426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695 175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 абаттандыру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348 463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134 668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93 179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93 179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86 333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 және спорт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(облыстықмаңызыбарқалалық) деңгейде спорттық жарыстар өткiзу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73 909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57 429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53 553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91 795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66 895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66 895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Ауылшаруашылығы жануарларын сәйкес тендіру жөніндегі іс-шараларды өткізу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50 776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103 525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92 832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66 174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көшелеріндегі автомобиль жолдарын күрделі және орташа жөндеу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60 324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көшелеріндегі автомобиль жолдарын күрделі және орташа жөндеу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305 990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305 990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305 990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125318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146 211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жасалатын операциялар бойынша сальдо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-27 815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