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bfb2" w14:textId="d58b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2017 жылғы 21 желтоқсандағы "2018 - 2020 жылдарға арналған Качир аудандық бюджеті туралы" № 1/22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2018 жылғы 30 наурыздағы № 1/25 шешімі. Павлодар облысының Әділет департаментінде 2018 жылғы 17 сәуірде № 5952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сәйкес,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аудандық мәслихатының 2017 жылғы 21 желтоқсандағы "2018 - 2020 жылдарға арналған Качир аудандық бюджеті туралы" № 1/22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5758 болып тіркелген, 2018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"5 447 811" деген сандар "5 470 539"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"162 603" деген сандар "158 944"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"180 375" деген сандар "180 804"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"17 772" деген сандар "21 860"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"-162 603" деген сандар "-181 672"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"162 603" деген сандар "181 672"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көрсетілген. шешімнің.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.осы. шешімнің.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жоспарлы-бюджеттік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5 447 811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занды тұлғалардағы қатысу үлесіне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4 867 846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4 867 846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181"/>
        <w:gridCol w:w="1181"/>
        <w:gridCol w:w="5462"/>
        <w:gridCol w:w="2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5 470 539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1 946 733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іс-шараларды,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970 931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Нысаналы.пайдаланылмаған (толық пайдаланылмаған)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984"/>
        <w:gridCol w:w="2075"/>
        <w:gridCol w:w="2075"/>
        <w:gridCol w:w="5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әкiмшiсi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Верненка ауылдық округі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