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9eda" w14:textId="b179e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әкімдігі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2018 жылғы 2 мамырдағы № 157/4 қаулысы. Павлодар облысының Әділет департаментінде 2018 жылғы 21 мамырда № 5977 болып тіркелді. Күші жойылды - Павлодар облысы Тереңкөл ауданы әкімдігінің 2019 жылғы 14 ақпандағы № 59/1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ауданы әкімдігінің 14.02.2019 № 59/1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Качир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Качир ауданы әкімдігі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Качир ауданы әкімдігінің 2017 жылғы 27 наурыздағы "Качир ауданы әкімдігі атқарушы органдары "Б" корпусы мемлекеттік әкімшілік қызметшілерінің қызметін бағалау әдістемесін бекіту туралы" № 80/4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5467 болып тіркелген, 2017 жылғы 24 сәуірде "Қазақстан Республикасы нормативтік құқықтық актілерінің электрондық түрдегі эталондық бақылау банкі" ақпараттық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Качир ауданы әкімі аппаратының басшысы Р.Б. Мұқановқа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Шұғаев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2018 жылғы "2" мамырдағы</w:t>
            </w:r>
            <w:r>
              <w:br/>
            </w:r>
            <w:r>
              <w:rPr>
                <w:rFonts w:ascii="Times New Roman"/>
                <w:b w:val="false"/>
                <w:i w:val="false"/>
                <w:color w:val="000000"/>
                <w:sz w:val="20"/>
              </w:rPr>
              <w:t>№ 157/4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Качир ауданы әкімдігі атқарушы органдары "Б" корпусы мемлекеттік</w:t>
      </w:r>
      <w:r>
        <w:br/>
      </w:r>
      <w:r>
        <w:rPr>
          <w:rFonts w:ascii="Times New Roman"/>
          <w:b/>
          <w:i w:val="false"/>
          <w:color w:val="000000"/>
        </w:rPr>
        <w:t>әкімшілік қызметшілерінің қызметін бағалау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Качир ауданы әкімдігі атқарушы органдары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Качир ауданы әкімдігі атқарушы органдары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Качир ауданы әкімі аппаратының персоналды басқару қызметі (бұдан әрі - персоналды басқару қызметі)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8"/>
    <w:bookmarkStart w:name="z21"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3" w:id="21"/>
    <w:p>
      <w:pPr>
        <w:spacing w:after="0"/>
        <w:ind w:left="0"/>
        <w:jc w:val="both"/>
      </w:pPr>
      <w:r>
        <w:rPr>
          <w:rFonts w:ascii="Times New Roman"/>
          <w:b w:val="false"/>
          <w:i w:val="false"/>
          <w:color w:val="000000"/>
          <w:sz w:val="28"/>
        </w:rPr>
        <w:t>
      14. НМИ саны 5 құрайды.</w:t>
      </w:r>
    </w:p>
    <w:bookmarkEnd w:id="21"/>
    <w:bookmarkStart w:name="z24" w:id="22"/>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2"/>
    <w:bookmarkStart w:name="z25" w:id="23"/>
    <w:p>
      <w:pPr>
        <w:spacing w:after="0"/>
        <w:ind w:left="0"/>
        <w:jc w:val="left"/>
      </w:pPr>
      <w:r>
        <w:rPr>
          <w:rFonts w:ascii="Times New Roman"/>
          <w:b/>
          <w:i w:val="false"/>
          <w:color w:val="000000"/>
        </w:rPr>
        <w:t xml:space="preserve"> 3-тарау. НМИ жетістігін бағалау тәртібі</w:t>
      </w:r>
    </w:p>
    <w:bookmarkEnd w:id="23"/>
    <w:bookmarkStart w:name="z26"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2"/>
    <w:bookmarkStart w:name="z35" w:id="33"/>
    <w:p>
      <w:pPr>
        <w:spacing w:after="0"/>
        <w:ind w:left="0"/>
        <w:jc w:val="left"/>
      </w:pPr>
      <w:r>
        <w:rPr>
          <w:rFonts w:ascii="Times New Roman"/>
          <w:b/>
          <w:i w:val="false"/>
          <w:color w:val="000000"/>
        </w:rPr>
        <w:t xml:space="preserve"> 4-тарау.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7"/>
    <w:bookmarkStart w:name="z40" w:id="38"/>
    <w:p>
      <w:pPr>
        <w:spacing w:after="0"/>
        <w:ind w:left="0"/>
        <w:jc w:val="left"/>
      </w:pPr>
      <w:r>
        <w:rPr>
          <w:rFonts w:ascii="Times New Roman"/>
          <w:b/>
          <w:i w:val="false"/>
          <w:color w:val="000000"/>
        </w:rPr>
        <w:t xml:space="preserve"> 5-тарау. Бағалау нәтижелерін Комиссиямен</w:t>
      </w:r>
      <w:r>
        <w:br/>
      </w:r>
      <w:r>
        <w:rPr>
          <w:rFonts w:ascii="Times New Roman"/>
          <w:b/>
          <w:i w:val="false"/>
          <w:color w:val="000000"/>
        </w:rPr>
        <w:t>қарау 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персоналды басқару қызметінің бас маманы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1"/>
    <w:bookmarkStart w:name="z54"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2"/>
    <w:bookmarkStart w:name="z55"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 атқарушы</w:t>
            </w:r>
            <w:r>
              <w:br/>
            </w:r>
            <w:r>
              <w:rPr>
                <w:rFonts w:ascii="Times New Roman"/>
                <w:b w:val="false"/>
                <w:i w:val="false"/>
                <w:color w:val="000000"/>
                <w:sz w:val="20"/>
              </w:rPr>
              <w:t>органдары "Б" 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58" w:id="55"/>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55"/>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360"/>
        <w:gridCol w:w="5876"/>
        <w:gridCol w:w="768"/>
        <w:gridCol w:w="769"/>
        <w:gridCol w:w="1065"/>
        <w:gridCol w:w="1362"/>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аты-жөнінің бірінші әріптері)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аты-жөнінің бірінші әріптері)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 атқарушы</w:t>
            </w:r>
            <w:r>
              <w:br/>
            </w:r>
            <w:r>
              <w:rPr>
                <w:rFonts w:ascii="Times New Roman"/>
                <w:b w:val="false"/>
                <w:i w:val="false"/>
                <w:color w:val="000000"/>
                <w:sz w:val="20"/>
              </w:rPr>
              <w:t>органдары "Б" 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60" w:id="56"/>
    <w:p>
      <w:pPr>
        <w:spacing w:after="0"/>
        <w:ind w:left="0"/>
        <w:jc w:val="left"/>
      </w:pPr>
      <w:r>
        <w:rPr>
          <w:rFonts w:ascii="Times New Roman"/>
          <w:b/>
          <w:i w:val="false"/>
          <w:color w:val="000000"/>
        </w:rPr>
        <w:t xml:space="preserve"> НМИ бойынша бағалау парағы</w:t>
      </w:r>
    </w:p>
    <w:bookmarkEnd w:id="56"/>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(Т.А.Ә., бағаланатын тұлғаның лауазымы)</w:t>
      </w:r>
      <w:r>
        <w:br/>
      </w:r>
      <w:r>
        <w:rPr>
          <w:rFonts w:ascii="Times New Roman"/>
          <w:b w:val="false"/>
          <w:i w:val="false"/>
          <w:color w:val="000000"/>
          <w:sz w:val="28"/>
        </w:rPr>
        <w:t>____________________________________</w:t>
      </w:r>
      <w:r>
        <w:br/>
      </w: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477"/>
        <w:gridCol w:w="1399"/>
        <w:gridCol w:w="1400"/>
        <w:gridCol w:w="1400"/>
        <w:gridCol w:w="3621"/>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нәтижесі __________________________________________________</w:t>
      </w:r>
      <w:r>
        <w:br/>
      </w: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 атқарушы</w:t>
            </w:r>
            <w:r>
              <w:br/>
            </w:r>
            <w:r>
              <w:rPr>
                <w:rFonts w:ascii="Times New Roman"/>
                <w:b w:val="false"/>
                <w:i w:val="false"/>
                <w:color w:val="000000"/>
                <w:sz w:val="20"/>
              </w:rPr>
              <w:t>органдары "Б" 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7"/>
    <w:p>
      <w:pPr>
        <w:spacing w:after="0"/>
        <w:ind w:left="0"/>
        <w:jc w:val="left"/>
      </w:pPr>
      <w:r>
        <w:rPr>
          <w:rFonts w:ascii="Times New Roman"/>
          <w:b/>
          <w:i w:val="false"/>
          <w:color w:val="000000"/>
        </w:rPr>
        <w:t xml:space="preserve"> Құзыреттер бойынша бағалау парағы</w:t>
      </w:r>
    </w:p>
    <w:bookmarkEnd w:id="57"/>
    <w:p>
      <w:pPr>
        <w:spacing w:after="0"/>
        <w:ind w:left="0"/>
        <w:jc w:val="both"/>
      </w:pPr>
      <w:r>
        <w:rPr>
          <w:rFonts w:ascii="Times New Roman"/>
          <w:b w:val="false"/>
          <w:i w:val="false"/>
          <w:color w:val="000000"/>
          <w:sz w:val="28"/>
        </w:rPr>
        <w:t>
      ______________________________жыл</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 атқарушы</w:t>
            </w:r>
            <w:r>
              <w:br/>
            </w:r>
            <w:r>
              <w:rPr>
                <w:rFonts w:ascii="Times New Roman"/>
                <w:b w:val="false"/>
                <w:i w:val="false"/>
                <w:color w:val="000000"/>
                <w:sz w:val="20"/>
              </w:rPr>
              <w:t>органдары "Б" 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8"/>
    <w:p>
      <w:pPr>
        <w:spacing w:after="0"/>
        <w:ind w:left="0"/>
        <w:jc w:val="left"/>
      </w:pPr>
      <w:r>
        <w:rPr>
          <w:rFonts w:ascii="Times New Roman"/>
          <w:b/>
          <w:i w:val="false"/>
          <w:color w:val="000000"/>
        </w:rPr>
        <w:t xml:space="preserve"> Құзыреттердің мінез-құлық индикаторлары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2641"/>
        <w:gridCol w:w="5302"/>
        <w:gridCol w:w="3685"/>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r>
              <w:br/>
            </w: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r>
              <w:br/>
            </w:r>
            <w:r>
              <w:rPr>
                <w:rFonts w:ascii="Times New Roman"/>
                <w:b w:val="false"/>
                <w:i w:val="false"/>
                <w:color w:val="000000"/>
                <w:sz w:val="20"/>
              </w:rPr>
              <w:t>
Бөлімше жұмысын басымдылығына қарай тиімді ұйымдастырады.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r>
              <w:br/>
            </w: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r>
              <w:br/>
            </w: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Бөлімше жұмысының нәтижелелілігін және сапасын қамтамасыз етеді.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r>
              <w:br/>
            </w:r>
            <w:r>
              <w:rPr>
                <w:rFonts w:ascii="Times New Roman"/>
                <w:b w:val="false"/>
                <w:i w:val="false"/>
                <w:color w:val="000000"/>
                <w:sz w:val="20"/>
              </w:rPr>
              <w:t>
Басшылыққа сапалы құжаттар дайындайды және енгізеді;</w:t>
            </w:r>
            <w:r>
              <w:br/>
            </w:r>
            <w:r>
              <w:rPr>
                <w:rFonts w:ascii="Times New Roman"/>
                <w:b w:val="false"/>
                <w:i w:val="false"/>
                <w:color w:val="000000"/>
                <w:sz w:val="20"/>
              </w:rPr>
              <w:t>
Өлшеулі уақыт жағдайында жұмыс жасай алады;</w:t>
            </w:r>
            <w:r>
              <w:br/>
            </w:r>
            <w:r>
              <w:rPr>
                <w:rFonts w:ascii="Times New Roman"/>
                <w:b w:val="false"/>
                <w:i w:val="false"/>
                <w:color w:val="000000"/>
                <w:sz w:val="20"/>
              </w:rPr>
              <w:t>
Белгіленген мерзімдерді сақтайды.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жасамайды;</w:t>
            </w:r>
            <w:r>
              <w:br/>
            </w:r>
            <w:r>
              <w:rPr>
                <w:rFonts w:ascii="Times New Roman"/>
                <w:b w:val="false"/>
                <w:i w:val="false"/>
                <w:color w:val="000000"/>
                <w:sz w:val="20"/>
              </w:rPr>
              <w:t>
Белгіленген мерзімдерді сақтамайды.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r>
              <w:br/>
            </w:r>
            <w:r>
              <w:rPr>
                <w:rFonts w:ascii="Times New Roman"/>
                <w:b w:val="false"/>
                <w:i w:val="false"/>
                <w:color w:val="000000"/>
                <w:sz w:val="20"/>
              </w:rPr>
              <w:t>
Қойылған міндеттерге қол жеткізу үшін әрбір қызметкердің әлеуетін пайдаланады;</w:t>
            </w:r>
            <w:r>
              <w:br/>
            </w: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r>
              <w:br/>
            </w:r>
            <w:r>
              <w:rPr>
                <w:rFonts w:ascii="Times New Roman"/>
                <w:b w:val="false"/>
                <w:i w:val="false"/>
                <w:color w:val="000000"/>
                <w:sz w:val="20"/>
              </w:rPr>
              <w:t>
Қойылған міндеттерге қол жеткізу үшін кейбір қызметкерлердің әлеуетін пайдаланады;</w:t>
            </w:r>
            <w:r>
              <w:br/>
            </w: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Әрқайсысының нәтижеге жетуге қосқан үлесін анықтайды.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 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Әріптестерімен мәселелерді талқыламайды.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r>
              <w:br/>
            </w:r>
            <w:r>
              <w:rPr>
                <w:rFonts w:ascii="Times New Roman"/>
                <w:b w:val="false"/>
                <w:i w:val="false"/>
                <w:color w:val="000000"/>
                <w:sz w:val="20"/>
              </w:rPr>
              <w:t>
Шешім қабылдау барысында мүмкін болатын қауіптер туралы хабарлайды;</w:t>
            </w:r>
            <w:r>
              <w:br/>
            </w:r>
            <w:r>
              <w:rPr>
                <w:rFonts w:ascii="Times New Roman"/>
                <w:b w:val="false"/>
                <w:i w:val="false"/>
                <w:color w:val="000000"/>
                <w:sz w:val="20"/>
              </w:rPr>
              <w:t>
Шешім қабылдау барысында альтернативті ұсыныс жасайды;</w:t>
            </w:r>
            <w:r>
              <w:br/>
            </w:r>
            <w:r>
              <w:rPr>
                <w:rFonts w:ascii="Times New Roman"/>
                <w:b w:val="false"/>
                <w:i w:val="false"/>
                <w:color w:val="000000"/>
                <w:sz w:val="20"/>
              </w:rPr>
              <w:t>
Тиімді және жүйелі шешім қабылдайды;</w:t>
            </w:r>
            <w:r>
              <w:br/>
            </w: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r>
              <w:br/>
            </w:r>
            <w:r>
              <w:rPr>
                <w:rFonts w:ascii="Times New Roman"/>
                <w:b w:val="false"/>
                <w:i w:val="false"/>
                <w:color w:val="000000"/>
                <w:sz w:val="20"/>
              </w:rPr>
              <w:t>
Орын алуы мүмкін қауіптер туралы хабарламайды;</w:t>
            </w:r>
            <w:r>
              <w:br/>
            </w:r>
            <w:r>
              <w:rPr>
                <w:rFonts w:ascii="Times New Roman"/>
                <w:b w:val="false"/>
                <w:i w:val="false"/>
                <w:color w:val="000000"/>
                <w:sz w:val="20"/>
              </w:rPr>
              <w:t>
Шешім қабылдау барысында альтернативті ұсыныс жасамайды;</w:t>
            </w:r>
            <w:r>
              <w:br/>
            </w:r>
            <w:r>
              <w:rPr>
                <w:rFonts w:ascii="Times New Roman"/>
                <w:b w:val="false"/>
                <w:i w:val="false"/>
                <w:color w:val="000000"/>
                <w:sz w:val="20"/>
              </w:rPr>
              <w:t>
Тиімсіз және жүйесіз шешім қабылдайды;</w:t>
            </w:r>
            <w:r>
              <w:br/>
            </w: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r>
              <w:br/>
            </w:r>
            <w:r>
              <w:rPr>
                <w:rFonts w:ascii="Times New Roman"/>
                <w:b w:val="false"/>
                <w:i w:val="false"/>
                <w:color w:val="000000"/>
                <w:sz w:val="20"/>
              </w:rPr>
              <w:t>
Шешім қабылдауда қажетті ақпараттарды жинауды ұйымдастырады;</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r>
              <w:br/>
            </w:r>
            <w:r>
              <w:rPr>
                <w:rFonts w:ascii="Times New Roman"/>
                <w:b w:val="false"/>
                <w:i w:val="false"/>
                <w:color w:val="000000"/>
                <w:sz w:val="20"/>
              </w:rPr>
              <w:t>
Шешім қабылдауда қажетті ақпараттарды жинауды сирек ұйымдастырады;</w:t>
            </w:r>
            <w:r>
              <w:br/>
            </w: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r>
              <w:br/>
            </w:r>
            <w:r>
              <w:rPr>
                <w:rFonts w:ascii="Times New Roman"/>
                <w:b w:val="false"/>
                <w:i w:val="false"/>
                <w:color w:val="000000"/>
                <w:sz w:val="20"/>
              </w:rPr>
              <w:t>
Мүмкін болатын қауіптерді ескере отырып, мәселелерді шешудің бірнеше жолын ұсынады;</w:t>
            </w:r>
            <w:r>
              <w:br/>
            </w:r>
            <w:r>
              <w:rPr>
                <w:rFonts w:ascii="Times New Roman"/>
                <w:b w:val="false"/>
                <w:i w:val="false"/>
                <w:color w:val="000000"/>
                <w:sz w:val="20"/>
              </w:rPr>
              <w:t>
Өзінің пікірін негіздей алады.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r>
              <w:br/>
            </w: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Негізсіз пікір білдіреді.</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r>
              <w:br/>
            </w:r>
            <w:r>
              <w:rPr>
                <w:rFonts w:ascii="Times New Roman"/>
                <w:b w:val="false"/>
                <w:i w:val="false"/>
                <w:color w:val="000000"/>
                <w:sz w:val="20"/>
              </w:rPr>
              <w:t>
Қызмет көрсетудің тиімді әдістерін біледі;</w:t>
            </w:r>
            <w:r>
              <w:br/>
            </w:r>
            <w:r>
              <w:rPr>
                <w:rFonts w:ascii="Times New Roman"/>
                <w:b w:val="false"/>
                <w:i w:val="false"/>
                <w:color w:val="000000"/>
                <w:sz w:val="20"/>
              </w:rPr>
              <w:t>
Көрсетілетін қызметтердің қолжетімділілігін қамтамасыз етеді;</w:t>
            </w:r>
            <w:r>
              <w:br/>
            </w: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r>
              <w:br/>
            </w:r>
            <w:r>
              <w:rPr>
                <w:rFonts w:ascii="Times New Roman"/>
                <w:b w:val="false"/>
                <w:i w:val="false"/>
                <w:color w:val="000000"/>
                <w:sz w:val="20"/>
              </w:rPr>
              <w:t>
Қызмет көрсетудің әдістері туралы шалашарпы біледі;</w:t>
            </w:r>
            <w:r>
              <w:br/>
            </w:r>
            <w:r>
              <w:rPr>
                <w:rFonts w:ascii="Times New Roman"/>
                <w:b w:val="false"/>
                <w:i w:val="false"/>
                <w:color w:val="000000"/>
                <w:sz w:val="20"/>
              </w:rPr>
              <w:t>
Көрсетілетін қызметтердің қолжетімділілігін қамтамасыз етпейді;</w:t>
            </w:r>
            <w:r>
              <w:br/>
            </w: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r>
              <w:br/>
            </w: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r>
              <w:br/>
            </w:r>
            <w:r>
              <w:rPr>
                <w:rFonts w:ascii="Times New Roman"/>
                <w:b w:val="false"/>
                <w:i w:val="false"/>
                <w:color w:val="000000"/>
                <w:sz w:val="20"/>
              </w:rPr>
              <w:t>
Қызмет көрсетудің сапасын бақылайды, сондай-ақ жеке үлгі болу арқылы көрсетеді.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r>
              <w:br/>
            </w: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r>
              <w:br/>
            </w: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r>
              <w:br/>
            </w: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r>
              <w:br/>
            </w:r>
            <w:r>
              <w:rPr>
                <w:rFonts w:ascii="Times New Roman"/>
                <w:b w:val="false"/>
                <w:i w:val="false"/>
                <w:color w:val="000000"/>
                <w:sz w:val="20"/>
              </w:rPr>
              <w:t>
Қызмет көрсету сапасын жақсарту бойынша ұсыныс енгізеді.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r>
              <w:br/>
            </w:r>
            <w:r>
              <w:rPr>
                <w:rFonts w:ascii="Times New Roman"/>
                <w:b w:val="false"/>
                <w:i w:val="false"/>
                <w:color w:val="000000"/>
                <w:sz w:val="20"/>
              </w:rPr>
              <w:t>
Тұтынушының сұрақтары мен мәселелеріне мән бермейді;</w:t>
            </w:r>
            <w:r>
              <w:br/>
            </w: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r>
              <w:br/>
            </w:r>
            <w:r>
              <w:rPr>
                <w:rFonts w:ascii="Times New Roman"/>
                <w:b w:val="false"/>
                <w:i w:val="false"/>
                <w:color w:val="000000"/>
                <w:sz w:val="20"/>
              </w:rPr>
              <w:t>
Көрсетілетін қызметтер туралы ақпараттандырудың тиімді тәсілін құрастырады.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r>
              <w:br/>
            </w: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r>
              <w:br/>
            </w:r>
            <w:r>
              <w:rPr>
                <w:rFonts w:ascii="Times New Roman"/>
                <w:b w:val="false"/>
                <w:i w:val="false"/>
                <w:color w:val="000000"/>
                <w:sz w:val="20"/>
              </w:rPr>
              <w:t>
Тұтынушыға ақпараттарды құрметпен және игілікпен жеткізеді;</w:t>
            </w:r>
            <w:r>
              <w:br/>
            </w:r>
            <w:r>
              <w:rPr>
                <w:rFonts w:ascii="Times New Roman"/>
                <w:b w:val="false"/>
                <w:i w:val="false"/>
                <w:color w:val="000000"/>
                <w:sz w:val="20"/>
              </w:rPr>
              <w:t>
Қызмет тұтынушыларының пікірін құрметтейді.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r>
              <w:br/>
            </w:r>
            <w:r>
              <w:rPr>
                <w:rFonts w:ascii="Times New Roman"/>
                <w:b w:val="false"/>
                <w:i w:val="false"/>
                <w:color w:val="000000"/>
                <w:sz w:val="20"/>
              </w:rPr>
              <w:t>
Тұтынушыға ақпараттарды жеткізбейді немесе немқұрайлы және жақтырмай жеткізеді;</w:t>
            </w:r>
            <w:r>
              <w:br/>
            </w: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r>
              <w:br/>
            </w:r>
            <w:r>
              <w:rPr>
                <w:rFonts w:ascii="Times New Roman"/>
                <w:b w:val="false"/>
                <w:i w:val="false"/>
                <w:color w:val="000000"/>
                <w:sz w:val="20"/>
              </w:rPr>
              <w:t>
Тұтынушыға ақпаратты қолжетімді ауызша және жазбаша түрде жеткізеді;</w:t>
            </w:r>
            <w:r>
              <w:br/>
            </w:r>
            <w:r>
              <w:rPr>
                <w:rFonts w:ascii="Times New Roman"/>
                <w:b w:val="false"/>
                <w:i w:val="false"/>
                <w:color w:val="000000"/>
                <w:sz w:val="20"/>
              </w:rPr>
              <w:t>
Көрсетілетін қызметтер туралы ақпаратты уақтылы қабылдай және жібере алады.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r>
              <w:br/>
            </w:r>
            <w:r>
              <w:rPr>
                <w:rFonts w:ascii="Times New Roman"/>
                <w:b w:val="false"/>
                <w:i w:val="false"/>
                <w:color w:val="000000"/>
                <w:sz w:val="20"/>
              </w:rPr>
              <w:t>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r>
              <w:br/>
            </w:r>
            <w:r>
              <w:rPr>
                <w:rFonts w:ascii="Times New Roman"/>
                <w:b w:val="false"/>
                <w:i w:val="false"/>
                <w:color w:val="000000"/>
                <w:sz w:val="20"/>
              </w:rPr>
              <w:t>
Өзгерістерді уақтылы елеу үшін тиімді шаралар қабылдайды;</w:t>
            </w:r>
            <w:r>
              <w:br/>
            </w:r>
            <w:r>
              <w:rPr>
                <w:rFonts w:ascii="Times New Roman"/>
                <w:b w:val="false"/>
                <w:i w:val="false"/>
                <w:color w:val="000000"/>
                <w:sz w:val="20"/>
              </w:rPr>
              <w:t>
Бөлімшені тиімді басқарады және ішкі және сыртқы өзгерістер кезінде нәтижеге қол жеткізеді;</w:t>
            </w:r>
            <w:r>
              <w:br/>
            </w: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r>
              <w:br/>
            </w:r>
            <w:r>
              <w:rPr>
                <w:rFonts w:ascii="Times New Roman"/>
                <w:b w:val="false"/>
                <w:i w:val="false"/>
                <w:color w:val="000000"/>
                <w:sz w:val="20"/>
              </w:rPr>
              <w:t>
Өзгерістерді уақтылы елеу үшін шаралар қабылдамайды немесе тиімсіз шаралар қабылдайды;</w:t>
            </w:r>
            <w:r>
              <w:br/>
            </w: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r>
              <w:br/>
            </w: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Өзгерістерді дұрыс қабылдауды өзінің үлгі өнегесімен көрсетеді.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r>
              <w:br/>
            </w:r>
            <w:r>
              <w:rPr>
                <w:rFonts w:ascii="Times New Roman"/>
                <w:b w:val="false"/>
                <w:i w:val="false"/>
                <w:color w:val="000000"/>
                <w:sz w:val="20"/>
              </w:rPr>
              <w:t>
Оларды енгізудің жаңа бағыттары мен әдістерін үйренеді;</w:t>
            </w:r>
            <w:r>
              <w:br/>
            </w:r>
            <w:r>
              <w:rPr>
                <w:rFonts w:ascii="Times New Roman"/>
                <w:b w:val="false"/>
                <w:i w:val="false"/>
                <w:color w:val="000000"/>
                <w:sz w:val="20"/>
              </w:rPr>
              <w:t>
Өзгеріс жағдайларында өзін-өзі бақылайды;</w:t>
            </w:r>
            <w:r>
              <w:br/>
            </w:r>
            <w:r>
              <w:rPr>
                <w:rFonts w:ascii="Times New Roman"/>
                <w:b w:val="false"/>
                <w:i w:val="false"/>
                <w:color w:val="000000"/>
                <w:sz w:val="20"/>
              </w:rPr>
              <w:t>
Өзгеріс жағдайларында тез бейімделеді.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r>
              <w:br/>
            </w:r>
            <w:r>
              <w:rPr>
                <w:rFonts w:ascii="Times New Roman"/>
                <w:b w:val="false"/>
                <w:i w:val="false"/>
                <w:color w:val="000000"/>
                <w:sz w:val="20"/>
              </w:rPr>
              <w:t>
Жаңа бағыттар мен әдістерді зерттеп оларды енгізбейді;</w:t>
            </w:r>
            <w:r>
              <w:br/>
            </w:r>
            <w:r>
              <w:rPr>
                <w:rFonts w:ascii="Times New Roman"/>
                <w:b w:val="false"/>
                <w:i w:val="false"/>
                <w:color w:val="000000"/>
                <w:sz w:val="20"/>
              </w:rPr>
              <w:t>
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r>
              <w:br/>
            </w:r>
            <w:r>
              <w:rPr>
                <w:rFonts w:ascii="Times New Roman"/>
                <w:b w:val="false"/>
                <w:i w:val="false"/>
                <w:color w:val="000000"/>
                <w:sz w:val="20"/>
              </w:rPr>
              <w:t>
Қызметкерлерді дамыту бойынша жүйелі шараларды қабылдайды;</w:t>
            </w:r>
            <w:r>
              <w:br/>
            </w: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r>
              <w:br/>
            </w:r>
            <w:r>
              <w:rPr>
                <w:rFonts w:ascii="Times New Roman"/>
                <w:b w:val="false"/>
                <w:i w:val="false"/>
                <w:color w:val="000000"/>
                <w:sz w:val="20"/>
              </w:rPr>
              <w:t>
Өздігінен дамуға ұмтылысын өзінің жеке үлгісінде көрсетеді.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r>
              <w:br/>
            </w: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r>
              <w:br/>
            </w: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r>
              <w:br/>
            </w: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r>
              <w:br/>
            </w: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r>
              <w:br/>
            </w:r>
            <w:r>
              <w:rPr>
                <w:rFonts w:ascii="Times New Roman"/>
                <w:b w:val="false"/>
                <w:i w:val="false"/>
                <w:color w:val="000000"/>
                <w:sz w:val="20"/>
              </w:rPr>
              <w:t>
Мақсатқа жету үшін өзінің және бағыныстыларының құзыреттерін дамытпайды;</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xml:space="preserve">
E-R-5; </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r>
              <w:br/>
            </w:r>
            <w:r>
              <w:rPr>
                <w:rFonts w:ascii="Times New Roman"/>
                <w:b w:val="false"/>
                <w:i w:val="false"/>
                <w:color w:val="000000"/>
                <w:sz w:val="20"/>
              </w:rPr>
              <w:t>
Өзіндігінен дамуға ұмтылады, жаңа ақпараттар мен оны қолданудың әдістерін ізденеді;</w:t>
            </w:r>
            <w:r>
              <w:br/>
            </w:r>
            <w:r>
              <w:rPr>
                <w:rFonts w:ascii="Times New Roman"/>
                <w:b w:val="false"/>
                <w:i w:val="false"/>
                <w:color w:val="000000"/>
                <w:sz w:val="20"/>
              </w:rPr>
              <w:t>
Тәжірибеде тиімділікті арттыратын жаңа дағдыларды қолданады.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r>
              <w:br/>
            </w:r>
            <w:r>
              <w:rPr>
                <w:rFonts w:ascii="Times New Roman"/>
                <w:b w:val="false"/>
                <w:i w:val="false"/>
                <w:color w:val="000000"/>
                <w:sz w:val="20"/>
              </w:rPr>
              <w:t>
Өзіндігінен дамуға ұмтылмайды, жаңа ақпараттар мен оны қолдану әдістерімен қызықпайды;</w:t>
            </w:r>
            <w:r>
              <w:br/>
            </w:r>
            <w:r>
              <w:rPr>
                <w:rFonts w:ascii="Times New Roman"/>
                <w:b w:val="false"/>
                <w:i w:val="false"/>
                <w:color w:val="000000"/>
                <w:sz w:val="20"/>
              </w:rPr>
              <w:t>
Өзінде бар дағдылармен шектеледі.</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r>
              <w:br/>
            </w: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r>
              <w:br/>
            </w: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r>
              <w:br/>
            </w:r>
            <w:r>
              <w:rPr>
                <w:rFonts w:ascii="Times New Roman"/>
                <w:b w:val="false"/>
                <w:i w:val="false"/>
                <w:color w:val="000000"/>
                <w:sz w:val="20"/>
              </w:rPr>
              <w:t>
Әдептілік нормалардың бұзылғандығын елеп ескереді және анықтайды;</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r>
              <w:br/>
            </w: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r>
              <w:br/>
            </w:r>
            <w:r>
              <w:rPr>
                <w:rFonts w:ascii="Times New Roman"/>
                <w:b w:val="false"/>
                <w:i w:val="false"/>
                <w:color w:val="000000"/>
                <w:sz w:val="20"/>
              </w:rPr>
              <w:t>
Мемлекеттік қызмет жолын ұстаушылық әркімнің жеке ісі деп есептейді;</w:t>
            </w:r>
            <w:r>
              <w:br/>
            </w: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r>
              <w:br/>
            </w:r>
            <w:r>
              <w:rPr>
                <w:rFonts w:ascii="Times New Roman"/>
                <w:b w:val="false"/>
                <w:i w:val="false"/>
                <w:color w:val="000000"/>
                <w:sz w:val="20"/>
              </w:rPr>
              <w:t>
Әдептілік нормалардың бұзылғандығын елеп ескермейді;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r>
              <w:br/>
            </w: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Ұжымның мүддесін өз мүддесінен жоғары қояды;</w:t>
            </w:r>
            <w:r>
              <w:br/>
            </w:r>
            <w:r>
              <w:rPr>
                <w:rFonts w:ascii="Times New Roman"/>
                <w:b w:val="false"/>
                <w:i w:val="false"/>
                <w:color w:val="000000"/>
                <w:sz w:val="20"/>
              </w:rPr>
              <w:t>
Жұмыста табандылық танытады;</w:t>
            </w:r>
            <w:r>
              <w:br/>
            </w:r>
            <w:r>
              <w:rPr>
                <w:rFonts w:ascii="Times New Roman"/>
                <w:b w:val="false"/>
                <w:i w:val="false"/>
                <w:color w:val="000000"/>
                <w:sz w:val="20"/>
              </w:rPr>
              <w:t>
Ұжымдағы сыйластық пен сенім ахуалын қалыптастырады;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Өз мүддесін ұжым мүддесінен жоғары қояды;</w:t>
            </w:r>
            <w:r>
              <w:br/>
            </w:r>
            <w:r>
              <w:rPr>
                <w:rFonts w:ascii="Times New Roman"/>
                <w:b w:val="false"/>
                <w:i w:val="false"/>
                <w:color w:val="000000"/>
                <w:sz w:val="20"/>
              </w:rPr>
              <w:t>
Жұмыста табандылық танытпайды;</w:t>
            </w:r>
            <w:r>
              <w:br/>
            </w:r>
            <w:r>
              <w:rPr>
                <w:rFonts w:ascii="Times New Roman"/>
                <w:b w:val="false"/>
                <w:i w:val="false"/>
                <w:color w:val="000000"/>
                <w:sz w:val="20"/>
              </w:rPr>
              <w:t>
Ұжымдағы сыйластық пен сенім ахуалын қалыптастырмайды;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r>
              <w:br/>
            </w:r>
            <w:r>
              <w:rPr>
                <w:rFonts w:ascii="Times New Roman"/>
                <w:b w:val="false"/>
                <w:i w:val="false"/>
                <w:color w:val="000000"/>
                <w:sz w:val="20"/>
              </w:rPr>
              <w:t>
Өзінің жұмысын адал орындайды;</w:t>
            </w:r>
            <w:r>
              <w:br/>
            </w:r>
            <w:r>
              <w:rPr>
                <w:rFonts w:ascii="Times New Roman"/>
                <w:b w:val="false"/>
                <w:i w:val="false"/>
                <w:color w:val="000000"/>
                <w:sz w:val="20"/>
              </w:rPr>
              <w:t>
Өзін адал, қарапайым, әділ ұстайды, басқаларға сыпайылық және биязылық танытады.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Өзінің жұмысын орындау</w:t>
            </w:r>
            <w:r>
              <w:br/>
            </w:r>
            <w:r>
              <w:rPr>
                <w:rFonts w:ascii="Times New Roman"/>
                <w:b w:val="false"/>
                <w:i w:val="false"/>
                <w:color w:val="000000"/>
                <w:sz w:val="20"/>
              </w:rPr>
              <w:t>
барысында немқұрайлылық білдіреді;</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w:t>
            </w:r>
            <w:r>
              <w:br/>
            </w:r>
            <w:r>
              <w:rPr>
                <w:rFonts w:ascii="Times New Roman"/>
                <w:b w:val="false"/>
                <w:i w:val="false"/>
                <w:color w:val="000000"/>
                <w:sz w:val="20"/>
              </w:rPr>
              <w:t>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xml:space="preserve">
E-R-5; </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E-3 (құрылымдық бөлімшенің басшысы);</w:t>
            </w:r>
            <w:r>
              <w:br/>
            </w:r>
            <w:r>
              <w:rPr>
                <w:rFonts w:ascii="Times New Roman"/>
                <w:b w:val="false"/>
                <w:i w:val="false"/>
                <w:color w:val="000000"/>
                <w:sz w:val="20"/>
              </w:rPr>
              <w:t>
E-R-3.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E-R-4;</w:t>
            </w:r>
            <w:r>
              <w:br/>
            </w:r>
            <w:r>
              <w:rPr>
                <w:rFonts w:ascii="Times New Roman"/>
                <w:b w:val="false"/>
                <w:i w:val="false"/>
                <w:color w:val="000000"/>
                <w:sz w:val="20"/>
              </w:rPr>
              <w:t>
E-R-5;</w:t>
            </w:r>
            <w:r>
              <w:br/>
            </w:r>
            <w:r>
              <w:rPr>
                <w:rFonts w:ascii="Times New Roman"/>
                <w:b w:val="false"/>
                <w:i w:val="false"/>
                <w:color w:val="000000"/>
                <w:sz w:val="20"/>
              </w:rPr>
              <w:t>
E-G-3;</w:t>
            </w:r>
            <w:r>
              <w:br/>
            </w:r>
            <w:r>
              <w:rPr>
                <w:rFonts w:ascii="Times New Roman"/>
                <w:b w:val="false"/>
                <w:i w:val="false"/>
                <w:color w:val="000000"/>
                <w:sz w:val="20"/>
              </w:rPr>
              <w:t>
E-G-4.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 атқарушы</w:t>
            </w:r>
            <w:r>
              <w:br/>
            </w:r>
            <w:r>
              <w:rPr>
                <w:rFonts w:ascii="Times New Roman"/>
                <w:b w:val="false"/>
                <w:i w:val="false"/>
                <w:color w:val="000000"/>
                <w:sz w:val="20"/>
              </w:rPr>
              <w:t>органдары "Б" 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66" w:id="59"/>
    <w:p>
      <w:pPr>
        <w:spacing w:after="0"/>
        <w:ind w:left="0"/>
        <w:jc w:val="left"/>
      </w:pPr>
      <w:r>
        <w:rPr>
          <w:rFonts w:ascii="Times New Roman"/>
          <w:b/>
          <w:i w:val="false"/>
          <w:color w:val="000000"/>
        </w:rPr>
        <w:t xml:space="preserve"> Бағалау жөніндегі комиссия отырысының хаттамасы</w:t>
      </w:r>
    </w:p>
    <w:bookmarkEnd w:id="59"/>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Тексерілді:</w:t>
      </w:r>
      <w:r>
        <w:br/>
      </w:r>
      <w:r>
        <w:rPr>
          <w:rFonts w:ascii="Times New Roman"/>
          <w:b w:val="false"/>
          <w:i w:val="false"/>
          <w:color w:val="000000"/>
          <w:sz w:val="28"/>
        </w:rPr>
        <w:t>Комиссияның хатшысы: _____________________ Күні: _______</w:t>
      </w:r>
      <w:r>
        <w:br/>
      </w:r>
      <w:r>
        <w:rPr>
          <w:rFonts w:ascii="Times New Roman"/>
          <w:b w:val="false"/>
          <w:i w:val="false"/>
          <w:color w:val="000000"/>
          <w:sz w:val="28"/>
        </w:rPr>
        <w:t>(тегі, аты-жөні, қолы)</w:t>
      </w:r>
      <w:r>
        <w:br/>
      </w:r>
      <w:r>
        <w:rPr>
          <w:rFonts w:ascii="Times New Roman"/>
          <w:b w:val="false"/>
          <w:i w:val="false"/>
          <w:color w:val="000000"/>
          <w:sz w:val="28"/>
        </w:rPr>
        <w:t>Комиссияның төрағасы: ______________________ Күні: ________</w:t>
      </w:r>
      <w:r>
        <w:br/>
      </w:r>
      <w:r>
        <w:rPr>
          <w:rFonts w:ascii="Times New Roman"/>
          <w:b w:val="false"/>
          <w:i w:val="false"/>
          <w:color w:val="000000"/>
          <w:sz w:val="28"/>
        </w:rPr>
        <w:t>(тегі, аты-жөні, қолы)</w:t>
      </w:r>
      <w:r>
        <w:br/>
      </w:r>
      <w:r>
        <w:rPr>
          <w:rFonts w:ascii="Times New Roman"/>
          <w:b w:val="false"/>
          <w:i w:val="false"/>
          <w:color w:val="000000"/>
          <w:sz w:val="28"/>
        </w:rPr>
        <w:t>Комиссияның мүшесі: __________________________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