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fb8b" w14:textId="779f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Тереңкөл ауылдық округі бойынша жолаушыларды тұрақты әлеуметтік маңызы бар тасымалдау тарифтерін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2018 жылғы 20 маусымдағы № 228/5 қаулысы. Павлодар облысының Әділет департаментінде 2018 жылғы 9 шілдеде № 6008 болып тіркелді. Күші жойылды - Павлодар облысы Тереңкөл ауданы әкімдігінің 2019 жылғы 19 қарашадағы № 338/7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ауданы әкімдігінің 19.11.2019 № 338/7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9) тармақшасына, Қазақстан Республикасының 2003 жылғы 4 шілдедегі "Автомобиль көлігі туралы" Заңының 19-бабы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-тармақтарына сәйкес Качир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Качир ауданы Тереңкөл ауылдық округі бойынша жолаушыларды тұрақты әлеуметтік маңызы бар тасымалдау тарифтері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"Тереңкөл ауылы" бойынша 50 (елу)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"Тереңкөл ауылы - Ынталы ауылы" бойынша 80 (сексен) теңге көлемінде.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Качир ауданы әкімінің орынбасарына А. Ә. Балғабаевқа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Качир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"20"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