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8299" w14:textId="c838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әкімдігінің 2015 жылғы 8 маусымдағы "Качир ауданының ветеринария бөлімі" мемлекеттік мекемесі жөніндегі Ережені бекіту туралы" № 144/5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2018 жылғы 25 шілдедегі № 267/6 қаулысы. Павлодар облысының Әділет департаментінде 2018 жылғы 31 шілдеде № 6032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Качир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Качир ауданы әкімдігінің 2015 жылғы 8 маусымдағы "Качир ауданының ветеринария бөлімі" мемлекеттік мекемесі жөніндегі Ережені бекіту туралы" № 144/5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4558 болып тіркелген, 2015 жылғы 3 шілдедегі "Әділет" ақпараттық-құқықтық жүйесінде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Качир ауданы әкімінің орынбасары А. Ә. Балғабаевқа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