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c440" w14:textId="662c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аудандық мәслихатының 2016 жылғы 27 шілдедегі "Әлеуметтік көмек көрсетудің, оның мөлшерлерін белгілеудің және Качир ауданының мұқтаж азаматтардың жекелеген санаттарының тізбесін айқындаудың Қағидаларын бекіту туралы" № 3/6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2018 жылғы 27 шілдедегі № 3/31 шешімі. Павлодар облысының Әділет департаментінде 2018 жылғы 24 тамызда № 6045 болып тіркелді. Күші жойылды – Павлодар облысы Тереңкөл аудандық мәслихатының 2019 жылғы 6 желтоқсандағы № 4/51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Тереңкөл аудандық мәслихатының 06.12.2019 № 4/51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Качир аудандық мәслихатының 2016 жылғы 27 шілдедегі "Әлеуметтiк көмек көрсетудiң, оның мөлшерлерiн белгiлеудiң және Качир ауданының мұқтаж азаматтардың жекелеген санаттарының тiзбесiн айқындаудың Қағидаларын бекіту туралы" № 3/6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5215 болып тіркелген, 2016 жылғы 26 тамызда "Әділет" ақпараттық-құқықтық жүйесінде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шешімімен бекітілген Әлеуметтік көмек көрсетудің, оның мөлшерлерін белгілеудің және Качир ауданының мұқтаж азаматтардың жекелеген санаттарының тізбесін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келесі мазмұндағы абзацпен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9-тармағының 6) тармақшасының үшінші абзацында көрсетілген санаттарға 10 АЕК мөлшерінде тексерілу және емделу үшін уәкілетті органға осы Қағидалардың 15-тармағының 1), 2) тармақшаларында көрсетілген құжаттарды, мүгедектік туралы анықтама, медициналық мекеменің емделу курсын алғаны туралы растау - анықтамасы қоса берумен жазған өтініш негізінде;".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