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a3ea" w14:textId="021a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2017 жылғы 21 желтоқсандағы "2018 - 2020 жылдарға арналған Качир аудандық бюджеті туралы" № 1/22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2018 жылғы 26 қыркүйектегі № 6/34 шешімі. Павлодар облысының Әділет департаментінде 2018 жылғы 25 қазанда № 6087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Президентінің 2018 жылғы 4 тамыздағы "Павлодар облысының Качир, Лебяжі аудандарын қайта атау туралы" № 724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аудандық мәслихатының 2017 жылғы 21 желтоқсандағы "2018 - 2020 жылдарға арналған Качир аудандық бюджеті туралы" № 1/22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5758 болып тіркелген, 2018 жылғы 10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тақырыпта және барлық мәтін бойынша "Качир аудандық бюджеті туралы", "Качир аудандық мәслихаты", "Качир аудандық мәслихатының" деген сөздер "Тереңкөл аудандық бюджеті туралы", "Тереңкөл аудандық мәслихаты", "Тереңкөл аудандық мәслихатының" деген сөздермен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"6 466 702" деген сандар "6 446 562"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"5 886 737" деген сандар "5 866 597"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"6 489 430 " деген сандар "6 469 290"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"56 692" деген сандар "52 249"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"7 500" деген сандар "6 697"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"11 599" деген сандар "7 799" деген сандармен ауыстырылсын;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енгізілетін, 1-тармақтың 2-абзацын қоспағанда,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 6/34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6 446 562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занды тұлғалардағы қатысу үлесіне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5 866 597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5 866 597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5 866 597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4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2 014 028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іс-шараларды,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Ауылшаруашылығыобъектілеріндамыту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Мал0көмінділерінің0(биотермиялық шұңқырлардың)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Нысаналы.пайдаланылмаған (толық пайдаланылмаған)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Мамандардыәлеуметтік қолдау шараларын іске асыру үшін 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