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5ef8" w14:textId="7735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2017 жылғы 21 желтоқсандағы "Качир ауданы бойынша 2018 жылға арналған жайылымдарды басқару және оларды пайдалану жөніндегі жоспарды бекіту туралы" № 5/22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2018 жылғы 7 қарашадағы № 3/36 шешімі. Павлодар облысының Әділет департаментінде 2018 жылғы 23 қарашада № 6122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15) тармақшасына сәйкес, Тереңкөл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Качир аудандық мәслихатының 2017 жылғы 21 желтоқсандағы "Качир ауданы бойынша 2018 жылға арналған жайылымдарды басқару және оларды пайдалану жөніндегі жоспарды бекіту туралы" № 5/22 (Нормативтік құқықтық актілерді мемлекеттік тіркеу тізілімінде № 5821 тіркелген, 2018 жылғы 25 қаңтарда Қазақстан Республикасы нормативтік құқықтық актілерінің эталондық бақылау банкінде электрондық түрде жарияланған) № 5/22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Тереңкөл аудандық мәслихатының әлеуметтік сала мен заңдылық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Кауц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Тереңкөл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