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35f3" w14:textId="7423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2017 жылғы 21 желтоқсандағы "2018 - 2020 жылдарға арналған Тереңкөл аудандық бюджеті туралы" № 1/22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2018 жылғы 7 қарашадағы № 1/36 шешімі. Павлодар облысының Әділет департаментінде 2018 жылғы 23 қарашада № 6123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2017 жылғы 21 желтоқсандағы "2018 - 2020 жылдарға арналған Тереңкөл аудандық бюджеті туралы" № 1/22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5758 болып тіркелген, 2018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"6 446 562" деген сандар "6 545 738"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"568 786" деген сандар "566 369"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"4 620" деген сандар "9 016"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"6 559" деген сандар "4 580"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"5 866 597" деген сандар "5 965 773"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2).тармақшасында "6 469 290" деген сандар "6 568 466"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"1 000" деген сандар "791"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1/36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6 545 738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занды тұлғалардағы қатысу үлесіне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5 965 773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5 965 773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848"/>
        <w:gridCol w:w="1152"/>
        <w:gridCol w:w="1152"/>
        <w:gridCol w:w="5328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6 568 466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2 574 192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2 015 070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1 870 389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1 528 491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1 485 307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1 485 307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қаланың)ішкі саясат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Нысаналы.пайдаланылмаған (толық пайдаланылмаған)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активтеріменжасалатын операциялар бойынша сальдо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1/36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