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2351" w14:textId="7492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Байқоныс ауылдық округі Байқоныс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Байқоныс ауылдық округі әкімінің міндетін атқарушының 2018 жылғы 21 ақпандағы № 1-12/02 шешімі. Павлодар облысының Әділет департаментінде 2018 жылғы 27 ақпанда № 5872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Байқоныс ауылдык округі Байқоныс ауылы тұрғындарының пікірін ескере отырып және 2017 жылғы 15 тамыздағы облыстық ономастика комиссиясының қорытындысы негізінде Байқоныс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Качир ауданы Байқоныс ауылдық округі Байқоныс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"Целинная" көшесі "Еңбекші"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"Киров" көшесі "Жеңіс"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Байқоныс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Молдагельдинов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