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d073" w14:textId="c8cd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әкімінің 2014 жылғы 26 наурыздағы "Лебяжі ауданы аумағындағы сайлау учаскелері туралы" № 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әкімінің 2018 жылғы 31 қаңтардағы № 1-04/1 шешімі. Павлодар облысының Әділет департаментінде 2018 жылғы 14 ақпанда № 5858 болып тіркелді. Күші жойылды - Павлодар облысы Аққулы ауданы әкімінің 2019 жылғы 24 қаңтардағы № 1-04/1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әкімінің 24.01.2019 № 1-04/1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2-тармақтарына сәйкес, Лебяжі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 әкімінің 2014 жылғы 26 наурыздағы "Лебяжі ауданы аумағындағы сайлау учаскелері туралы" (Нормативтік құқықтық актілерді мемлекеттік тіркеу тізілімінде № 3750 болып тіркелген, 2014 жылғы 12 сәуірде аудандық "Аққу үні" - "Вести Акку" газеттерінде, 2014 жылғы 16 сәуірде "Әділет" ақпараттық - құқықтық жүйесінде жарияланған) № 1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348 сайлау учаскесі алынып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334 сайлау учаскесінде "Южная" сөзі "Тәуелсіздіктің 25 жылдығы" сөздері мен цифрларына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349 сайлау учаскесінде "Степная" сөзі "Ынтымақ" сөзіне, "30 лет Целины" цифрлары мен сөздері "Ұлы Жеңіс" сөздеріне, "Энтуазиастов" сөзі "Конституция" сөзіне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Т.Т.Кобайдаровқа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Лебяжі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"31"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