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490f" w14:textId="09c4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аудандық мәслихатының 2017 жылғы 25 желтоқсандағы "2018 - 2020 жылдарға арналған Лебяжі аудандық бюджеті туралы" № 123/20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2018 жылғы 28 сәуірдегі № 129/26 шешімі. Павлодар облысының Әділет департаментінде 2018 жылғы 18 мамырда № 5976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Лебяжі аудандық мәслихатының 2017 жылғы 25 желтоқсандағы "2018 - 2020 жылдарға арналған Лебяжі аудандық бюджеті туралы" № 123/20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5763 тіркелген, 2018 жылғы 3 қаңтарында Қазақстан Республикасы нормативтік құқықтық актілерінің Эталондық бақылау банкінде электрондық түрде жарияланған)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"3411458" сандары "3532460"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"5707" сандары "5711"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"3031054" сандары "3152052"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"3455907" сандары "3576909"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"21367 мың теңге Аққу ауылында Амангелді және А. Баймолдин көшелеріндегі жаяу жолды тас төсеуіштен салуға.";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 және бюджеттік саясат, заңдылық пен адам құқығын қорғау мәселелері жөніндегі тұрақты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Мүсінова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3152052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6024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3576909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-96941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