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b503" w14:textId="b1bb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2017 жылғы 25 желтоқсандағы "2018 - 2020 жылдарға арналған Лебяжі аудандық бюджеті туралы" № 123/20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2018 жылғы 15 маусымдағы № 155/28 шешімі. Павлодар облысының Әділет департаментінде 2018 жылғы 3 шілдеде № 6004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2017 жылғы 25 желтоқсандағы "2018 - 2020 жылдарға арналған Лебяжі аудандық бюджеті туралы" № 123/20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5763 болып тіркелген, 2018 жылғы 3 қаңтарында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"3532460" сандары "4120985"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"374497" сандары "382182"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"5711" сандары "8636"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"200" сандары "335"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"3152052" сандары "3729832"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"3576909" сандары "4165434"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Мүсінова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4120985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6024"/>
        <w:gridCol w:w="2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