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c7a4" w14:textId="712c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2017 жылғы 28 желтоқсандағы "2018 - 2020 жылдарға арналған Лебяжі ауылдық округінің бюджеті туралы" № 128/21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2018 жылғы 6 тамыздағы № 159/29 шешімі. Павлодар облысының Әділет департаментінде 2018 жылғы 27 тамызда № 6048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2017 жылғы 28 желтоқсандағы "2018 - 2020 жылдарға арналған Лебяжі ауылдық округінің бюджеті туралы" № 128/21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5781 болып тіркелген, 2018 жылғы 12 қаңтарда Қазақстан Республикасы нормативтік құқықтық актілерінің эталондық бақылау банкінде электрондық түрде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 "111985" сандары "139154"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4564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"104482" сандары "127087"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"111985" сандары "139154"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Лебяжі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