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9f8b" w14:textId="a329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2017 жылғы 25 желтоқсандағы "2018 - 2020 жылдарға арналған Лебяжі аудандық бюджеті туралы" № 123/20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2018 жылғы 23 қарашадағы № 164/31 шешімі. Павлодар облысының Әділет департаментінде 2018 жылғы 23 қарашада № 6120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2018 жылғы 4 тамыздағы "Павлодар облысының Качир, Лебяжі аудандарын қайта атау туралы" № 724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2017 жылғы 25 желтоқсандағы "2018 - 2020 жылдарға арналған Лебяжі аудандық бюджеті туралы" № 123/20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5763 болып тіркелген, 2018 жылғы 3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тақырыпта және барлық мәтін бойынша "Лебяжі аудандық бюджеті туралы", "Лебяжі аудандық мәслихаты", "Лебяжі аудандық мәслихатының" деген сөздері "Аққулы аудандық бюджеті туралы", "Аққулы аудандық мәслихаты","Аққулы аудандық мәслихатының" деген сөздерімен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"4070387" сандары "4166906"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"382182" сандары "386883"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"8635" сандары "10182"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"335" сандары "2954"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"3679235" сандары "3766887"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"4114836" сандары "4214958"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"-96941" сандары "-100544"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"96941" сандары "100544"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"3750" сандары "3267"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"21367" сандары "16594"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"7608" сандары "2740"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"101477" сандары "85243" сандарымен ауыстырылсын;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жәнебюджеттік саясат, заңдылық пен адам құқығын қорғау мәселелері жөніндегі тұрақты комиссиясына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сомасын бөлу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1179"/>
        <w:gridCol w:w="3793"/>
        <w:gridCol w:w="1179"/>
        <w:gridCol w:w="1180"/>
        <w:gridCol w:w="3139"/>
      </w:tblGrid>
      <w:tr>
        <w:trPr/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Баймулдин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