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95f3" w14:textId="9bf9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Лебяжі ауданының Қызыләскер ауылдық округі әкімінің 2016 жылғы 10 наурыздағы "Қызыләскер ауылдық округі Шәмші ауылының аумағында шектеу іс-шараларын енгізе отырып ветеринариялық режим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Қызыләскер ауылдық округі әкімінің міндетін атқарушының 2018 жылғы 5 ақпандағы № 1-03/1 шешімі. Павлодар облысының Әділет департаментінде 2018 жылғы 21 ақпанда № 5864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Лебяжі ауданының мемлекеттік ветеринариялық-санитариялық бас инспектордың 2017 жылғы 21 желтоқсандағы № 1-28/546 ұсынысы негізінде, Қызыләскер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Қызыләскер ауылдық округі Шәмші ауылының аумағында ұсақ қара мал арасында бруцеллез ауруын жою бойынша ветеринариялық-санитариялық іс-шаралар кешенінің орындалуына байланысты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Лебяжі ауданының Қызыләскер ауылдық округі әкімінің 2016 жылғы 10 наурыздағы "Қызыләскер ауылдық округі Шәмші ауылының аумағында шектеу іс-шараларын енгізе отырып ветеринариялық режим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5018 болып тіркелген, 2016 жылғы 2 сәуірде аудандық "Аққу үні - Вести Акку" газетінің № 14 санында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Қызыләскер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Лебяжі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Қ. Сағалов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"5"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