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b139" w14:textId="656b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ауданының Қызылағаш ауылдық округі Бесқарағай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Қызылағаш ауылдық округі әкімінің міндетін атқарушының 2018 жылғы 26 ақпандағы № 1-03/1 шешімі. Павлодар облысының Әділет департаментінде 2018 жылғы 3 наурызда № 5886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Қызылағаш ауылдық округі Бесқарағай ауыл тұрғындарының пікірін ескере отырып және 2017 жылғы 25 қазандағы облыстық ономастика комиссиясының қорытындысы негізінде, Қызылағаш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Лебяжі ауданының Қызылағаш ауылдық округі Бесқарағай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"Береговая" көшесі "Жағалау"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Мая" көшесі "1 Мамыр"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Қызылағаш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Байтлеуова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