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1e84" w14:textId="e0f1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2017 жылғы 26 желтоқсандағы "2018 - 2020 жылдарға арналған Май аудандық бюджет туралы" № 1/23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2018 жылғы 15 ақпандағы № 1/27 шешімі. Павлодар облысының Әділет департаментінде 2018 жылғы 21 ақпанда № 5866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2017 жылғы 26 желтоқсандағы "2018 - 2020 жылдарға арналған Май аудандық бюджет туралы" (Нормативтік құқықтық актілердің мемлекеттік тіркеу тізілімінде № 5767 болып тіркелген, "Қазақстан Республикасы нормативтік құқықтық актілерінің электрондық түрдегі эталондық бақылау банкі" АЖ 2018 жылғы 09 қаңтарда жарияланған) № 1/23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"3359699" деген сандар "3383323"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"-32178" деген сандар "-55802"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 "32178" деген сандар "55802"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"Балдаурен" балабақша кабинеттерін кеңейтуге сомасы 5314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"Айгөлек" бөбектер бақшасының жылу жүйесін ағымдағы жөндеуден өткізуге сомасы 2566 мың теңге;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әлеуметтік-экономикалық даму және бюджет жөніндегі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Кәрімов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27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2018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 № 1/27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23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2017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2870685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1212"/>
        <w:gridCol w:w="1212"/>
        <w:gridCol w:w="5605"/>
        <w:gridCol w:w="24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шығындары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