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c4658" w14:textId="21c46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Сот шешімімен Май ауданының коммуналдық меншігіне түскен болып танылған иесіз қалдықтарды басқару қағидаларын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Май аудандық мәслихатының 2018 жылғы 10 сәуірдегі № 2/30 шешімі. Павлодар облысының Әділет департаментінде 2018 жылғы 24 сәуірде № 5963 болып тіркелді. Күші жойылды - Павлодар облысы Май аудандық мәслихатының 2021 жылғы 5 қазандағы № 2/8 (алғашқы ресми жарияланған күнінен кейін күнтізбелік он күн өткен соң қолданысқа енгізіледі)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Май аудандық мәслихатының 05.10.2021 № 2/8 (алғашқы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2007 жылғы 9 қаңтардағы Экологиялық кодексінің </w:t>
      </w:r>
      <w:r>
        <w:rPr>
          <w:rFonts w:ascii="Times New Roman"/>
          <w:b w:val="false"/>
          <w:i w:val="false"/>
          <w:color w:val="000000"/>
          <w:sz w:val="28"/>
        </w:rPr>
        <w:t>19-1-бабы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сот шешімімен Май ауданының коммуналдық меншігіне түскен болып танылған иесіз қалдықтарды басқару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аудандық мәслихатының әлеуметтік-мәдени даму және азаматтардың құқықтары мен заңды мүдделерін қорғау комиссиясына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А.А. Жетыбаева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Ғ.Т. Арынов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10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2/30 шешімімен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Сот шешімімен Май ауданының коммуналдық меншігіне түскен</w:t>
      </w:r>
      <w:r>
        <w:br/>
      </w:r>
      <w:r>
        <w:rPr>
          <w:rFonts w:ascii="Times New Roman"/>
          <w:b/>
          <w:i w:val="false"/>
          <w:color w:val="000000"/>
        </w:rPr>
        <w:t>болып танылған иесіз қалдықтарды басқару қағидалары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1-тарау. Жалпы ережелер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Сот шешімімен Май ауданының коммуналдық меншігіне түскен болып танылған иесіз қалдықтарды басқару қағидалары (бұдан әрі - Қағидалар) Қазақстан Республикасының 2007 жылғы 9 қаңтардағы Экологиялық кодексінің </w:t>
      </w:r>
      <w:r>
        <w:rPr>
          <w:rFonts w:ascii="Times New Roman"/>
          <w:b w:val="false"/>
          <w:i w:val="false"/>
          <w:color w:val="000000"/>
          <w:sz w:val="28"/>
        </w:rPr>
        <w:t>20-1-бабы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5) тармақшасына сәйкес әзірленді және сот шешiмiмен коммуналдық меншiкке түскен болып танылған иесiз қалдықтарды (бұдан әрі - қалдықтар) басқару тәртiбiн айқындайды.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Қалдықтарды коммуналдық меншікке беру сот шешімінің негізінде жүзеге асырылады.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Қалдықтарды басқару - бұл қалдықтарды бағалау, есепке алу, одан әрі пайдалану, сату, кәдеге жарату және жою бойынша қызмет.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Иесіз қалдықтарды басқару Май ауданының әкімдігімен (бұдан әрі - жергілікті атқарушы орган) жүзеге асырылады.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Қалдықтарды басқару мақсатында жергілікті атқарушы орган мүдделі мемлекеттік органдардың өкілдерінен комиссия құрайды (бұдан әрі - Комиссия).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Қалдықтарды басқару бойынша жұмыстарды ұйымдастыратын орган ретінде "Май ауданының тұрғын үй-коммуналдық шаруашылық, жолаушылар көлігі және автомобиль жолдары бөлімі" жергілікті бюджеттен қаржыландырылатын және коммуналдық мүлікті басқару саласында қызмет атқаруға уәкілеттілік берген мемлекеттік мекемесі болып белгіленеді.</w:t>
      </w:r>
    </w:p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2-тарау. Сот шешімімен коммуналдық меншікке түскен</w:t>
      </w:r>
      <w:r>
        <w:br/>
      </w:r>
      <w:r>
        <w:rPr>
          <w:rFonts w:ascii="Times New Roman"/>
          <w:b/>
          <w:i w:val="false"/>
          <w:color w:val="000000"/>
        </w:rPr>
        <w:t>болып танылған иесіз қалдықтарды басқару тәртібі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Қалдықтарды есепке алу, сақтау, бағалау және одан әрi пайдалану Қазақстан Республикасы Үкіметінің 2002 жылғы 26 шілдедегі №833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жекелеген негiздер бойынша мемлекет меншiгiне айналдырылған (түскен) мүлiктi есепке алу, сақтау, бағалау және одан әрi пайдалану қағидаларына сәйкес атқарылады.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Талап етілмеген қалдықтарды қауіпсіз кәдеге жарату және жою бойынша жұмыстарды ұйымдастыруды жергілікті атқарушы орган Коммиссияның ұсыныстарын ескере отырып Қазақстан Республикасының экологиялық заңнамасының талаптарына сәйкес жергілікті бюджет қаражаты есебінен жүзеге асырады.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Қалдықтарды кәдеге жарату және жою бойынша көрсетілетін қызметтерді жеткізушіні таңдау Қазақстан Республикасының мемлекеттік сатып алу туралы заңнамасына сәйкес жүзеге асырылады.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Қалдықтар сатылғаннан, кәдеге жаратылғаннан, жойылғаннан кейін қалдықтардың орналасқан аумақтарын қалпына келтіру Қазақстан Республикасының жер заңнамасының талаптарына сейкес жүргізіледі.</w:t>
      </w:r>
    </w:p>
    <w:bookmarkEnd w:id="15"/>
    <w:bookmarkStart w:name="z1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3-тарау. Қорытынды ережелер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Қалдықтар мен жұмыс iстеу барысында Қазақстан Республикасының экологиялық заңнамасында көзделген талаптар сақталады.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