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c9d0" w14:textId="77ac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2017 жылғы 29 желтоқсандағы "2018 - 2020 жылдарға арналған Көктөбе ауылдық округінің бюджеті туралы" № 1/24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2018 жылғы 10 сәуірдегі № 1/30 шешімі. Павлодар облысының Әділет департаментінде 2018 жылғы 24 сәуірде № 5964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2017 жылғы 29 желтоқсандағы "2018 - 2020 жылдарға арналған Көктөбе ауылдық округінің бюджеті туралы" (Нормативтік құқықтық актілердің мемлекеттік тіркеу тізілімінде № 5792 болып тіркелген, 2018 жылдың 17 қаңтарында электронды түрде Қазақстан Республикасының нормативтік құқықтық актілерінің эталондық бақылау банкінде жарияланған) № 1/24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"164089" деген сандар "171969"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"150733" деген сандар "158613"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"164089" деген сандар "171969"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"Балдаурен" балабақша кабинеттерін кеңейтуге сомасы 5314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"Айгөлек" бөбектер бақшасының жылу жүйесін ағымдағы жөндеуден өткізуге сомасы 2566 мың теңге;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жөніндегі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Т.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30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сессиясы)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сәуірдегі 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 сайланған 24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2017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Көктөбе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