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58b2" w14:textId="2bc5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2017 жылғы 29 желтоқсандағы "2018 - 2020 жылдарға арналған Көктөбе ауылдық округінің бюджеті туралы" № 1/24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30 қарашадағы № 2/38 шешімі. Павлодар облысының Әділет департаментінде 2018 жылғы 14 желтоқсанда № 6164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2017 жылғы 29 желтоқсандағы "2018 - 2020 жылдарға арналған Көктөбе ауылдық округінің бюджеті туралы" (Нормативтік құқықтық актілерді мемлекеттік тіркеу тізілімінде № 5792 болып тіркелген, 2018 жылдың 17 қаңтарда Қазақстан Республикасының нормативтік құқықтық актілерінің эталондық бақылау банкінде электрондық түрде жарияланған) № 1/24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"171969" деген сандар "186157"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"13356" деген сандар "11850"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"нөлге тең" деген сөздер "5443"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"158613" деген сандар "168864"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"171969" деген сандар "186157"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"30493" деген сандар "30204"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"5314" деген сандар "7179"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"2566" деген сандар "8282" деген сандармен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жөніндегі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Көктөбе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7532"/>
        <w:gridCol w:w="2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