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3afd" w14:textId="f2c3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бойынша жер салығының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2018 жылғы 30 қарашадағы № 1/38 шешімі. Павлодар облысының Әділет департаментінде 2018 жылғы 14 желтоқсанда № 6166 болып тіркелді. Күші жойылды - Павлодар облысы Май аудандық мәслихатының 2022 жылғы 10 ақпандағы № 3/13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10.02.2022 </w:t>
      </w:r>
      <w:r>
        <w:rPr>
          <w:rFonts w:ascii="Times New Roman"/>
          <w:b w:val="false"/>
          <w:i w:val="false"/>
          <w:color w:val="ff0000"/>
          <w:sz w:val="28"/>
        </w:rPr>
        <w:t>№ 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510-бабы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ауданының жерлерін аймақтарға бөлу жобаларының (сұлбаларының) негізінде жер салығының базалық мөлшерлемелеріне жер салығы мөлшерлемелері ұлғайтылсын.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Май аудандық мәслихатының экономика және бюджет мәселелері бойынша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Жұмабекова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"30"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 базалық мөлшерлемелерінің өсу пайызы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орналасу аймақтары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пайызы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Көктүбек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