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7f259" w14:textId="ef7f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2017 жылғы 26 желтоқсандағы "2018 - 2020 жылдарға арналған Май аудандық бюджет туралы" № 1/23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2018 жылғы 21 желтоқсандағы № 5/39 шешімі. Павлодар облысының Әділет департаментінде 2018 жылғы 24 желтоқсанда № 6186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Май аудандық мәслихатының 2017 жылғы 26 желтоқсандағы "2018 - 2020 жылдарға арналған Май аудандық бюджет туралы" № 1/23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5767 болып тіркелген, 2018 жылғы 09 қаңтарда Қазақстан Республикасының нормативтік құқықтық актілерінің эталондық бақылау банкінде электронды түрде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"3431148" деген сандар "3408973"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"13768" деген сандар "13765"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"2905860" деген сандар "2883688"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 "3454772" деген сандар "3432597" деген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әлеуметтік-экономикалық даму және бюджет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Қ. Жұмабекова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Т.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3408973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507751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99350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286276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261624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түсімдерi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2883688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2883688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2883688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892"/>
        <w:gridCol w:w="1212"/>
        <w:gridCol w:w="1212"/>
        <w:gridCol w:w="5605"/>
        <w:gridCol w:w="24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3432597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кенттің, ауылдың, ауылдық округтің мемлекеттік тұрғын үй қорының сақталуын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шығындары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70319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түсiмдерi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iшкi қарыздар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