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5a4ba" w14:textId="fc5a4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ауданы Ақшиман селолық округінде орналасқан "Агро-Даму" жауапкершілігі шектеулі серіктестігінің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ауданы Ақшиман селолық округі әкімінің міндетін атқарушының 2018 жылғы 31 қаңтардағы № 2 шешімі. Павлодар облысының Әділет департаментінде 2018 жылғы 9 ақпанда № 5848 болып тіркелді. Күші жойылды - Павлодар облысы Май ауданы Ақшиман ауылдық округі әкімінің 2018 жылғы 13 қыркүйектегі № 5 (алғашқы ресми жарияланған күннен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Май ауданы Ақшиман ауылдық округі әкімінің 13.09.2018 № 5 (алғашқы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Ақшиман селолық округі әкімінің міндетін атқарушысы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Май ауданы Ақшиман селолық округінде орналасқан "Агро-Даму" жауапкершілігі шектеулі серіктестігінің аумағында (1 бас) жылқы сақауы ауруының анықталуына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Ауыл шаруашылығы министрлігі Ветеринарлық бақылау және қадағалау комитетінің Май аудандық аумақтық инспекция" (келісім бойынша), "Май ауданының ветеринария бөлімі" (келісім бойынша) мемлекеттік мекемелері анықталған эпизоотиялық ошақта ветеринарлық-санитарлық ахуалды қамтамасыз ету үшін тиісті ветеринарлық-санитарлық іс-шаралары жүргізсін.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Селолық округі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Ауылшаруашылық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ветеринарлық бақылау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және қадағалау Комитетінің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Май аудандық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инспекциясы 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"31" қаңтар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"Май ауданының ветеринария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бөлімі"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2018 жылғы "31" қаңтар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