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d002" w14:textId="3b3d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Май ауданы Ақшиман ауылдық округі әкімінің міндетін атқарушының 2018 жылғы 31 қаңтардағы "Май ауданы Ақшиман селолық округінде орналасқан "Агро-Даму" жауапкершілігі шектеулі серіктестігінің аумағында шектеу іс-шараларын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Ақшиман ауылдық округі әкімінің 2018 жылғы 13 қыркүйектегі № 5 шешімі. Павлодар облысының Әділет департаментінде 2018 жылғы 17 қыркүйекте № 6063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Май ауданының бас мемлекеттік ветеринариялық-санитарлық инспекторының 2018 жылғы 14 маусымдағы № 1-14/381 ұсынысы негізінде, Ақшиман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Ақшиман ауылдық округінде орналасқан "Агро-Даму" жауапкершілігі шектеулі серіктестігінің аумағында жылқы сақауы ауруын жою бойынша кешенді ветеринариялық-санитарлық іс-шараларды жүргізумен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Май ауданы Ақшиман ауылдық округі әкімінің міндетін атқарушының 2018 жылғы 31қаңтардағы "Май ауданы Ақшиман селолық округінде орналасқан "Агро-Даму" жауапкершілігі шектеулі серіктестігінің аумағында шектеу іс-шараларын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5848 болып тіркелген, аудандық "Шамшырақ" газетінде 2018 жылғы 17 ақпанда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Ақшиман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Май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"13"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"13"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