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f783" w14:textId="739f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32 кезектен тыс сессиясы) 2014 жылғы 25 cәуірдегі "Алушылардың жекелеген санаттары үшін атаулы күндер мен мереке күндеріне әлеуметтік көмектің мөлшерлерін белгілеу туралы" № 32/242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2018 жылғы 21 ақпандағы № 28/151 шешімі. Павлодар облысының Әділет департаментінде 2018 жылғы 1 наурызда № 5880 болып тіркелді. Күші жойылды - Павлодар облысы Павлодар аудандық мәслихатының 2020 жылғы 23 желтоқсандағы № 78/366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23.12.2020 № 78/366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(5 сайланған 32 кезектен тыс сессиясы) 2014 жылғы 25 cәуірдегі "Алушылардың жекелеген санаттары үшін атаулы күндер мен мереке күндеріне әлеуметтік көмектің мөлшерлерін белгілеу туралы" № 32/242 (Нормативтік құқықтық актілерді мемлекеттік тіркеу тізілімінде № 3780 болып тіркелген, 2014 жылғы 4 мамырдағы "Заман тынысы", "Нива"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үшінші, төртінші, тоғызыншы абзацтар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"зейнеткерлік жасқа толған, зейнетақының және (немесе) жәрдемақының ең төмен мөлшерін немесе зейнетақының және (немесе) жәрдемақының ең төмен мөлшерінен төмен алатын тұлғаларға, атап айтқанда:";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"зейнеткерлік жасқа толған тұлғаларға 1,2 айлық есептік көрсеткіш (одан әрі - АЕК)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алушылар ішінен төрт және одан да көп кәмелетке толмаған балалары бар әйелдерге 2,4 АЕК мөлшерінде;".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заңдылық, азаматтардың құқығын сақтау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"21"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