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3554" w14:textId="f7b3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Черноярка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2018 жылғы 28 ақпандағы № 29/165 шешімі. Павлодар облысының Әділет департаментінде 2018 жылғы 14 наурызда № 5912 болып тіркелді. Күші жойылды - Павлодар облысы Павлодар аудандық мәслихатының 2018 жылғы 29 маусымдағы № 35/183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29.06.2018 № 35/183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Черноярка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2018 жылғы 28</w:t>
            </w:r>
            <w:r>
              <w:br/>
            </w:r>
            <w:r>
              <w:rPr>
                <w:rFonts w:ascii="Times New Roman"/>
                <w:b w:val="false"/>
                <w:i w:val="false"/>
                <w:color w:val="000000"/>
                <w:sz w:val="20"/>
              </w:rPr>
              <w:t>ақпандағы № 29/165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Черноярка ауылдық округінің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ауданы Черноярка ауылдық округінің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Павлодар ауданының мәслихаты (бұдан әрі - аудан мәслихаты)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Черноярка ауылдық округі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Черноярка ауылдық округі әкімі аппаратының (бұдан әрі - ауылдық округ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Черноярка ауылдық округі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Черноярка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Черноярка ауылдық округі әкімінің (бұдан әрі - ауылдық округ әкімі) қызметіне Павлодар ауданының әкімі (бұдан әрі - аудан әкімі) ұсынған кандидатураларды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3" w:id="1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2"/>
    <w:p>
      <w:pPr>
        <w:spacing w:after="0"/>
        <w:ind w:left="0"/>
        <w:jc w:val="both"/>
      </w:pPr>
      <w:r>
        <w:rPr>
          <w:rFonts w:ascii="Times New Roman"/>
          <w:b w:val="false"/>
          <w:i w:val="false"/>
          <w:color w:val="000000"/>
          <w:sz w:val="28"/>
        </w:rPr>
        <w:t>
      Ауылдық округтің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Start w:name="z15" w:id="13"/>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Start w:name="z22" w:id="2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20"/>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Start w:name="z23" w:id="21"/>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