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1044" w14:textId="cea1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2017 жылғы 21 желтоқсандағы "2018 - 2020 жылдарға арналған Павлодар аудандық бюджет туралы" № 25/136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2018 жылғы 29 маусымдағы № 35/182 шешімі. Павлодар облысының Әділет департаментінде 2018 жылғы 17 шілдеде № 6023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2017 жылғы 21 желтоқсандағы "2018-2020 жылдарға арналған Павлодар аудандық бюджет туралы" № 25/136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5757 болып тіркелген, 2018 жылғы 3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"4 624 765" сандары "5 298 701"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"651 610" сандары "671 768"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"14 405" сандары "25 153"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"3 936 048" сандары "4 579 078"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"4 673 020" сандары "5 347 025"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"12 831" сандары "12 876"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"23 648" сандары "23 603"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-69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69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"-61 086" сандары "-61 131"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"61 086" сандары "61 131"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"146 056" сандары "102 525"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"27 660" сандары "40 450"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"71 463 мың теңге –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мың теңге – елді мекендердің санитариясын қамтамасыз етуге.";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Абылғазинова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5 347 025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2 547 072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2 077 330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987"/>
        <w:gridCol w:w="1987"/>
        <w:gridCol w:w="5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жұмысын қолдау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3460"/>
        <w:gridCol w:w="6543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