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f6da" w14:textId="f52f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2017 жылғы 21 желтоқсандағы "Павлодар ауданы бойынша 2018 - 2019 жылдарға арналған жайылымдарды басқару және оларды пайдалану жөніндегі жоспарды бекіту туралы" № 25/138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2018 жылғы 8 тамыздағы № 36/192 шешімі. Павлодар облысының Әділет департаментінде 2018 жылғы 7 қыркүйекте № 6050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2017 жылғы 21 желтоқсандағы "Павлодар ауданы бойынша 2018 - 2019 жылдарға арналған жайылымдарды басқару және оларды пайдалану жөніндегі жоспарды бекіту туралы" № 25/138 (Нормативтік құқықтық актілерді мемлекеттік тіркеу тізілімінде № 5783 тіркелген, 2018 жылғы 25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индустриялды-инновациялық даму, экономикалық саясат және экология жөніндегі аудандық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